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d4b7" w14:textId="a1dd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Карабасского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16 января 2020 года № 49/9-VI. Зарегистрировано Департаментом юстиции Восточно-Казахстанской области 20 января 2020 года № 6616. Утратило силу - решением Бескарагайского районного маслихата Восточно-Казахстанской области от 29 декабря 2020 года № 62/9-VI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29.12.2020 № 62/9-VI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6 января 2020 года № 48/3-VI "О бюджете Бескарагайского района на 2020-2022 годы" (зарегистрировано в Реестре государственной регистрации нормативных правовых актов за номером 6502)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26999,0 тысяч тенге, в том числе: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3327,0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23672,0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26999,0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0,0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Восточно-Казахстанской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Карабасского сельского округа на 2020 год в сумме 23472,0 тысяч тенге.</w:t>
      </w:r>
    </w:p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Мукинов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49/9-VI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Восточно-Казахстанской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333"/>
        <w:gridCol w:w="1333"/>
        <w:gridCol w:w="1333"/>
        <w:gridCol w:w="3965"/>
        <w:gridCol w:w="3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