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1e38" w14:textId="9531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"Казникель" для проведения разведки полезных ископаемых и геологического изучения на территории Долонского сельского округа в районе месторождения "Горностаевское"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22 января 2020 года № 17. Зарегистрировано Департаментом юстиции Восточно-Казахстанской области 28 января 2020 года № 6710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 23 января 2001 года "О местном государственном управлении и самоуправлении в Республике Казахстан", акимат Бескарагайского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"Казникель" публичный сервитут на земельные участки общей площадью 2625,0 га, сроком до 26 февраля 2022 года, для проведения разведки полезных ископаемых и геологического изучения на территории Долонского сельского округа в районе месторождения "Горностаевское",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Бескарагайского района Восточно-Казахстанской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Бескарагайского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Бескарагайского района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Бескарагайского района Борсукбаева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 Байбеков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2020 года № 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земельных участков на которые установлен публичный сервитут  (право ограниченного целевого использования)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4874"/>
        <w:gridCol w:w="637"/>
        <w:gridCol w:w="814"/>
        <w:gridCol w:w="2227"/>
        <w:gridCol w:w="2934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участка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Землепользователь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публичного сервитута, га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05-240-028-201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Байгамытова Тангули Хакимовна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1246,2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05-240-028-209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Касенов Амантай Жабайканович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0,9431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05-240-028-233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Касенов Амантай Жабайканович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228,1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05-240-028-235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Кусманов  Салтанат Кусманович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05-240-028-268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Кұмарғазы  Бекен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фермерского  хозяйства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520,6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0,1156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974,2413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