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3aeb" w14:textId="b013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Бескарагайского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21 мая 2020 года № 154. Зарегистрировано Департаментом юстиции Восточно-Казахстанской области 25 июня 2020 года № 7220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акимат Бескарагайского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Бескарагайского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в установленном законодательстве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Бескарагайского района;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Бескарагайского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Бескарагайского района Баталова Б.Ж.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пассажирского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транспорта и автомобильных 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Бескарагайского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844"/>
        <w:gridCol w:w="2149"/>
        <w:gridCol w:w="680"/>
        <w:gridCol w:w="322"/>
        <w:gridCol w:w="500"/>
        <w:gridCol w:w="590"/>
        <w:gridCol w:w="501"/>
        <w:gridCol w:w="959"/>
        <w:gridCol w:w="770"/>
        <w:gridCol w:w="949"/>
        <w:gridCol w:w="859"/>
        <w:gridCol w:w="771"/>
      </w:tblGrid>
      <w:tr>
        <w:trPr>
          <w:trHeight w:val="30" w:hRule="atLeast"/>
        </w:trPr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            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типам покрытия, км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асфальтобетонное</w:t>
            </w:r>
          </w:p>
        </w:tc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черногравийное</w:t>
            </w:r>
          </w:p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гравийно-щебеночное</w:t>
            </w:r>
          </w:p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шт./пм.      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     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пм.     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       .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      м.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BK-86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"Канонерка – Белокаменка", км 0 – 17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BK-88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"Карабас – Жетижар – Кривинка",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0 – 91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BK-330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Грачи", км 0 – 24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BK-331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Бозтал", км 0 – 18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BK-332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Жандос", км 0 – 18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BK-333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Мостик", км 0 – 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BK-334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Бегень", км 0 – 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BK-335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Ундрус", км 0 – 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BK-336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Черемушки", км 0 – 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BK-337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Жетижар", км 0 – 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BK-338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Старая Крепость",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0 – 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BK-339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Бегенскому лесхозу", км 0 – 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BK-340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Карабас", км 0 – 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BK-341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Карагайлы", км 0 – 1,5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BK-342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Кара Мурза", км 0 – 1,5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BK-343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Башкуль", км 0 – 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BK-344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Бирлик", км 0 – 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BK-345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Белокаменка", км 0 – 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BK-346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Жыланды", км 0 – 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BK-347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Букебай", км 0 – 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BK-348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Донгелекскому лесничеству", км 0 – 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BK-349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"село Коянбай - граница РФ", км 0 – 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