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d25f2" w14:textId="6bd25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6 января 2020 года № 48/3-VІ "О бюджете Бескарагайского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11 августа 2020 года № 55/6-VI. Зарегистрировано Департаментом юстиции Восточно-Казахстанской области 18 августа 2020 года № 7455. Утратило силу - решением Бескарагайского районного маслихата Восточно-Казахстанской области от 22 декабря 2020 года № 61/2-VI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Бескарагайского районного маслихата Восточно-Казахстанской области от 22.12.2020 № 61/2-VI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Бескарагайский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6 января 2020 года № 48/3-VІ "О бюджете Бескарагайского района на 2020-2022 годы" (зарегистрировано в Реестре государственной регистрации нормативных правовых актов за номером 6502, опубликовано в Эталонном контрольном банке нормативных правовых актов Республики Казахстан в электронном виде 21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Бескарагайского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6662421,3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562809,0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4930,0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4749,0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6089933,3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7009911,0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26647,0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43741,0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17094,0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-374136,7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374136,7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займов- 326106,0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займов- 17094,0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- 65124,7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Шабаршова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августа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825"/>
        <w:gridCol w:w="532"/>
        <w:gridCol w:w="825"/>
        <w:gridCol w:w="6843"/>
        <w:gridCol w:w="27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6662421,3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562809,0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245712,0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19254,0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19254,0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226458,0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225655,0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193796,0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193796,0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193796,0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107976,0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107606,0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107606,0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12150,0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 зачисляемый в местный бюджет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государственными учреждениями, финансируемыми из районного (города областного значения) бюджета, за исключением штрафов, пеней, санкций, взысканий, налагаемых акимами городов районного значения, сел, поселков, сельских округов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6089933,3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6088163,0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6088163,0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1647767,0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701667,0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3711925,0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26804,0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326106,0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326106,0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326106,0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326106,0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65124,7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65124,7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65124,7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605"/>
        <w:gridCol w:w="1275"/>
        <w:gridCol w:w="1275"/>
        <w:gridCol w:w="5086"/>
        <w:gridCol w:w="31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7009911,0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342677,4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130926,1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23863,8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23863,8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107062,3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107008,8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23209,3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23209,3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22303,3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26775,0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26775,0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26775,0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161767,0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27702,0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27702,0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134065,0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55566,3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76429,7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125255,1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113711,7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113711,7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113711,7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3236082,5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132757,0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132757,0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49462,0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83295,0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2997040,9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2931650,1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2860870,1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54190,8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54190,8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106284,6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106284,6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15971,0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39172,0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17298,2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783203,0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215093,0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198948,0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198948,0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16145,0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16145,0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389017,8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389017,8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138556,0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31882,0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111683,0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44570,8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179092,2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41227,2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27252,2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137865,0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137865,0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1291079,3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282090,8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282090,8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223752,3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900787,5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900787,5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107804,0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792983,5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108201,0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108201,0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252164,1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112807,1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112807,1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112807,1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18633,7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18633,7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68888,3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68888,3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45976,0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12312,7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51835,0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51835,0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30668,8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21166,2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64728,4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22627,6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22627,6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24735,8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24735,8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14735,8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359752,0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359752,0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359752,0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50684,0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309068,0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84391,6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52997,0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52997,0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52997,0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31394,6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18244,6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18244,6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470554,2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470554,2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470554,2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15932,3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155719,7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255352,0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43550,2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26647,0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43741,0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43741,0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43741,0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43741,0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43741,0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-374136,7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374136,7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326106,0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326106,0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326106,0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