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913c" w14:textId="d3c9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6 января 2020 года № 48/3-VІ "О бюджете Бескарагайского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3 декабря 2020 года № 59/2-VI. Зарегистрировано Департаментом юстиции Восточно-Казахстанской области 7 декабря 2020 года № 7921. Утратило силу - решением Бескарагайского районного маслихата Восточно-Казахстанской области от 22 декабря 2020 года № 61/2-VI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22.12.2020 № 61/2-VI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7858),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6 января 2020 года № 48/3-VІ "О бюджете Бескарагайского района на 2020-2022 годы" (зарегистрировано в Реестре государственной регистрации нормативных правовых актов за номером 6502,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7161428,2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588585,0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10730,0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4749,0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6557364,2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7500617,5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25905,0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42999,0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17094,0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-365094,3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365094,3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займов- 317063,6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займов- 17094,0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- 65124,7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48/3-VI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825"/>
        <w:gridCol w:w="532"/>
        <w:gridCol w:w="825"/>
        <w:gridCol w:w="6843"/>
        <w:gridCol w:w="27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7161428,2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588585,0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268013,0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229932,0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сфизических лиц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6557364,2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6555593,9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6555593,9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1909139,0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907725,9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областного бюджета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2635602,0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41828,0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63868,0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317063,6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317063,6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317063,6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317063,6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65124,7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65124,7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65124,7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7500617,5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413199,4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136784,9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114340,1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113106,5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201492,6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74017,8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80905,8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103097,7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103097,7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103097,7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3229983,2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2997966,6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2941774,6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2871994,6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51974,8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51974,8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731256,0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375439,8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375439,8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40468,2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27121,2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1705984,0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473824,0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1099948,9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1099948,9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979244,9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95352,6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95352,6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89598,9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241414,9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374052,0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374052,0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374052,0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536450,2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536450,2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536450,2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221615,7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-365094,3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365094,3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