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df54" w14:textId="c7dd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18 марта 2020 года № 73. Зарегистрировано Департаментом юстиции Восточно-Казахстанской области 27 марта 2020 года № 6818. Утратило силу- Постановлением акимата Бородулихинского района Восточно-Казахстанской области от 7 апреля 2021 года № 111.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-Постановлением акимата Бородулихинского района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подпунктом 14-1)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а также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26 марта 2019 года № 79 "Об установлении квоты рабочих мест для трудоустройства лиц, состоящих на учете службы пробации, а также лиц, освобожденных из мест лишения свободы" (зарегистрировано в Реестре государственной регистрации нормативных правовых актов от 27 марта 2019 года за № 5804, опубликовано в Эталонном контрольном банке нормативных правовых актов Республики Казахстан в электронном виде от 3 апреля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Селиханова Е.Ж.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Бородулихинского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18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пробации, а также лиц, освобожденных из мест лишения свободы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885"/>
        <w:gridCol w:w="2417"/>
        <w:gridCol w:w="3439"/>
        <w:gridCol w:w="1711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на праве хозяйственного ведения акимата Бородулихинского района"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"Лазарев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Бородулихинский филиал республиканского государственного учреждения "Государственный лесной природный резерват "Семей орманы"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"Алмакос"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"КХ Красный Партизан"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