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e977e" w14:textId="b0e97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Бородулихинского районного маслихата от 16 января 2020 года № 46-8-VI "О бюджете Жерновского сельского округа Бородулихинского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23 октября 2020 года № 54-5-VI. Зарегистрировано Департаментом юстиции Восточно-Казахстанской области 3 ноября 2020 года № 7763. Утратило силу - решением маслихата Бородулихинского района Восточно-Казахстанской области от 19 января 2021 года № 2-8-VII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Бородулихинского района Восточно-Казахстанской области от 19.01.2021 </w:t>
      </w:r>
      <w:r>
        <w:rPr>
          <w:rFonts w:ascii="Times New Roman"/>
          <w:b w:val="false"/>
          <w:i w:val="false"/>
          <w:color w:val="ff0000"/>
          <w:sz w:val="28"/>
        </w:rPr>
        <w:t>№ 2-8-VII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Бородулихинский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16 января 2020 года № 46-8-VI "О бюджете Жерновского сельского округа Бородулихинского района на 2020-2022 годы" (зарегистрировано в Реестре государственной регистрации нормативных правовых актов за номером 6630, опубликовано в Эталонном контрольном банке нормативных правовых актов Республики Казахстан в электронном виде 23 января 2020 года, в районных газетах "Пульс района", "Аудан тынысы" 14 февраля 2020 года),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Жерновского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22356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3508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капитала–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18248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22356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Эфендиев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октября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54-5-VI</w:t>
            </w:r>
          </w:p>
        </w:tc>
      </w:tr>
    </w:tbl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Жерновского сельского округа на 2020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