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5d43" w14:textId="5965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46-5-VI "О бюджете Бородулихинского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30 ноября 2020 года № 55-3-VI. Зарегистрировано Департаментом юстиции Восточно-Казахстанской области 8 декабря 2020 года № 7933. Утратило силу - решением маслихата Бородулихинского района Восточно-Казахстанской области от 19 января 2021 года № 2-5-VII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2-5-VII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46-5-VI "О бюджете Бородулихинского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7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Бородулихинского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158248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30855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127393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159184,8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-936,8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936,8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936,8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55-3-VI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756"/>
        <w:gridCol w:w="1594"/>
        <w:gridCol w:w="1594"/>
        <w:gridCol w:w="3490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159184,8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-936,8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