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4835a" w14:textId="8a48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46-3-VI "О бюджете Бакинского сельского округа Бородулихинского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25 декабря 2020 года № 56-7-VI. Зарегистрировано Департаментом юстиции Восточно-Казахстанской области 30 декабря 2020 года № 8138. Утратило силу - решением маслихата Бородулихинского района Восточно-Казахстанской области от 19 января 2021 года № 2-3-VII.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Бородулихинского района Восточно-Казахстанской области от 19.01.2021 </w:t>
      </w:r>
      <w:r>
        <w:rPr>
          <w:rFonts w:ascii="Times New Roman"/>
          <w:b w:val="false"/>
          <w:i w:val="false"/>
          <w:color w:val="ff0000"/>
          <w:sz w:val="28"/>
        </w:rPr>
        <w:t>№ 2-3-VII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46-3-VI "О бюджете Бакинского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6609 , опубликовано в Эталонном контрольном банке нормативных правовых актов Республики Казахстан в электронном виде 23 января 2020 года, в районных газетах "Пульс района", "Аудан тынысы" 7 февраля 2020 года),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25880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 депутат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404"/>
        <w:gridCol w:w="422"/>
        <w:gridCol w:w="1743"/>
        <w:gridCol w:w="1743"/>
        <w:gridCol w:w="3815"/>
        <w:gridCol w:w="2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