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c28f" w14:textId="60ac2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23 декабря 2019 года № 37/2-VI "О Глубоковском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3 декабря 2020 года № 53/2-VI. Зарегистрировано Департаментом юстиции Восточно-Казахстанской области 14 декабря 2020 года № 7973. Утратило силу - решением Глубоковского районного маслихата Восточно-Казахстанской области от 28 декабря 2020 года № 55/2-VI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Глубоковского районного маслихата Восточно-Казахстанской области от 28.12.2020 </w:t>
      </w:r>
      <w:r>
        <w:rPr>
          <w:rFonts w:ascii="Times New Roman"/>
          <w:b w:val="false"/>
          <w:i w:val="false"/>
          <w:color w:val="ff0000"/>
          <w:sz w:val="28"/>
        </w:rPr>
        <w:t>№ 55/2-VI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17 ноября 2020 года № 43/490-VI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2019 года № 35/389-VI "Об областном бюджете на 2020-2022 годы"" (зарегистрировано в Реестре государственной регистрации нормативных правовых актов № 7858), Глубоковский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23 декабря 2019 года № 37/2-VI "О Глубоковском районном бюджете на 2020 - 2022 годы" (зарегистрировано в Реестре государственной регистрации нормативных правовых актов № 6470,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Глубоковский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12423581,5 тысяча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3412008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23788,3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84755,4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8903029,8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12808381,4 тысяча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362968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410696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47728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-747767,9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747767,9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577802 тысячи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47728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217693,9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целевые трансферты из областного бюджета в сумме 1563126,4 тысяч тенге, в том числе: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540023,9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1023102,5 тысячи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районном бюджете целевые трансферты из республиканского бюджета в сумме 3340737,8 тысяч тенге, в том числе: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в сумме 1743033,8 тысячи тенге;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в сумме 1322560 тысяч тенге;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трансферты на компенсацию потерь в связи с изменением законодательства в сумме 275144 тысячи тенге.";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районном бюджете бюджетные кредиты из республиканского бюджета на реализацию мер социальной поддержки специалистов в сумме 274345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района на 2020 год в сумме 47501,2 тысяча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Мурзыканова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37/2-VI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Глубоковский районный бюджет на 2020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12423581,5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3520551,7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3412008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1851447,9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620790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1230657,9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1015675,9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1015675,9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458919,2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443151,2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23788,3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84755,4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55402,4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8903029,8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8902501,2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8902501,2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4950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12808381,4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792253,8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221746,2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201311,1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156938,7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40692,9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505656,8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238686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37493,3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189661,8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12802,9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176858,9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176858,9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176278,2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6437028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519333,4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519333,4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219333,4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5712974,1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5577841,1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5218510,1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204720,5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204720,5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80430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731701,6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483152,4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483152,4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59267,1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3278,9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63015,2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63015,2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40722,2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1408811,9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534269,2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184219,2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155021,5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29197,7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872463,7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866442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459944,7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30618,4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30618,4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108926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60222,3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17563,7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42658,6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80817,8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31901,2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20312,6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20278,7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21916,3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21441,7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231699,9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1131019,7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1131019,7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1083518,5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1083518,5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819702,5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362968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для финансирования мер в рамках Дорожной карты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135123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275573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-747767,9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747767,9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577802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