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f0fff" w14:textId="f7f0f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Жарминского районного маслихата от 13 января 2020 года № 42/349-VI "О бюджете поселка Ауэзова Жарминского района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Жарминского районного маслихата Восточно-Казахстанской области от 29 апреля 2020 года № 45/388-VI. Зарегистрировано Департаментом юстиции Восточно-Казахстанской области 15 мая 2020 года № 7082. Утратило силу - решением Жарминского районного маслихата Восточно-Казахстанской области от 30 декабря 2020 года № 53/538-VI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Жарминского районного маслихата Восточно-Казахстанской области от 30.12.2020 № 53/538-VI (вводится в действие с 01.01.2021).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1, пунктом 2-7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от 1 апреля 2020 года № 44/376-VІ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от 27 декабря 2019 года № 41/333-VІ "О бюджете Жарминского района на 2020-2022 годы" (зарегистрировано в Реестре государственной регистрации нормативных правовых актов за № 6880) Жарминский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от 13 января 2020 года № 42/349-VI "О бюджете поселка Ауэзова Жарминского района на 2020-2022 годы" (зарегистрировано в Реестре государственной регистрации нормативных правовых актов за № 6649, опубликовано в Эталонном контрольном банке нормативных правовых актов Республики Казахстан в электронном виде 5 февраля 2020 года)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поселка Ауэзова Жарминского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38664,0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12100,0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620,0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25409,0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41055,6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тенге, в том числе: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тенге, в том числе: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-2926,6 тысяч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2926,6 тысяч тенге, в том числе: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0,0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2 926,6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Сахметжанова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Жарминского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Сахметжанова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Жарминского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апреля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45/388-VI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Жарминского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13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42/349-VI 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Ауэзова Жарминского района на 2020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0"/>
        <w:gridCol w:w="761"/>
        <w:gridCol w:w="490"/>
        <w:gridCol w:w="761"/>
        <w:gridCol w:w="7675"/>
        <w:gridCol w:w="2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38 664,0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12 100,0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11 800,0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11 485,0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4 646,0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6 839,0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25 944,0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25 944,0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25 944,0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6 780,0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19 164,0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1154"/>
        <w:gridCol w:w="1568"/>
        <w:gridCol w:w="1568"/>
        <w:gridCol w:w="3639"/>
        <w:gridCol w:w="32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41 590,6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34 386,6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34 386,6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34 386,6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33 606,6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7 204,0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7 204,0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7 204,0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1 204,0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-2 926,6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2 926,6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2 926,6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2 926,6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2 926,6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2 926,6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