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60f5" w14:textId="7c36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Жарминском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10 сентября 2020 года № 49/466-VI. Зарегистрировано Департаментом юстиции Восточно-Казахстанской области 22 сентября 2020 года № 7559.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Жарминского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9/113-VII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размер и порядок оказания жилищной помощи в Жарминском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9/113-VII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Жарминского районного маслихата от 12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25/218-VI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помощи", (зарегистрировано в Реестре государственной регистрации нормативных правовых актов за номером 5-10-155, опубликовано в Эталонном контрольном банке нормативных правовых актов Республики Казахстан в электронном виде 17 октября 2018 года) и решение Жарминского районного маслихата от 28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39/318-VI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Жарминского районного маслихата от 12 сентября 2018 года № 25/218-VI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6263, опубликовано в Эталонном контрольном банке нормативных правовых актов Республики Казахстан в электронном виде 13 ноября 2019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Жарминском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9/113-VII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Жарминском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10.07.2023 </w:t>
      </w:r>
      <w:r>
        <w:rPr>
          <w:rFonts w:ascii="Times New Roman"/>
          <w:b w:val="false"/>
          <w:i w:val="false"/>
          <w:color w:val="000000"/>
          <w:sz w:val="28"/>
        </w:rPr>
        <w:t>№ 3/49-VIII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Жарминского района области Абай" (далее – уполномоченный орган).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Жарминского районного маслихата области Абай от 10.07.2023 </w:t>
      </w:r>
      <w:r>
        <w:rPr>
          <w:rFonts w:ascii="Times New Roman"/>
          <w:b w:val="false"/>
          <w:i w:val="false"/>
          <w:color w:val="000000"/>
          <w:sz w:val="28"/>
        </w:rPr>
        <w:t>№ 3/49-VIII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Жарминского районного маслихата области Абай от 10.07.2023 </w:t>
      </w:r>
      <w:r>
        <w:rPr>
          <w:rFonts w:ascii="Times New Roman"/>
          <w:b w:val="false"/>
          <w:i w:val="false"/>
          <w:color w:val="000000"/>
          <w:sz w:val="28"/>
        </w:rPr>
        <w:t>№ 3/49-VIII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компенсации повышения тарифов абонентской платы за оказание услуг телекоммуникаций социально защищаемым гражданам" от 14 апреля 2009 года № 512.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