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447b1" w14:textId="0744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Жарминского районного маслихата Восточно-Казахстанской области от 30 декабря 2020 года № 53/530-VI. Зарегистрировано Департаментом юстиции Восточно-Казахстанской области 18 января 2021 года № 8352. Утратило силу решением Жарминского районного маслихата области Абай от от 30 ноября 2023 года № 9/149-VIII.</w:t>
      </w:r>
    </w:p>
    <w:p>
      <w:pPr>
        <w:spacing w:after="0"/>
        <w:ind w:left="0"/>
        <w:jc w:val="both"/>
      </w:pPr>
      <w:bookmarkStart w:name="z5" w:id="0"/>
      <w:r>
        <w:rPr>
          <w:rFonts w:ascii="Times New Roman"/>
          <w:b w:val="false"/>
          <w:i w:val="false"/>
          <w:color w:val="ff0000"/>
          <w:sz w:val="28"/>
        </w:rPr>
        <w:t xml:space="preserve">
      Сноска. Утратило силу решением Жарминского районного маслихата области Абай от 30.11.2023 </w:t>
      </w:r>
      <w:r>
        <w:rPr>
          <w:rFonts w:ascii="Times New Roman"/>
          <w:b w:val="false"/>
          <w:i w:val="false"/>
          <w:color w:val="ff0000"/>
          <w:sz w:val="28"/>
        </w:rPr>
        <w:t>№ 9/149-VIII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7"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Законом Республики Казахстан от 6 мая 2020 года "</w:t>
      </w:r>
      <w:r>
        <w:rPr>
          <w:rFonts w:ascii="Times New Roman"/>
          <w:b w:val="false"/>
          <w:i w:val="false"/>
          <w:color w:val="000000"/>
          <w:sz w:val="28"/>
        </w:rPr>
        <w:t>О ветеранах</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Жарминский районный маслихат РЕШИЛ:</w:t>
      </w:r>
    </w:p>
    <w:bookmarkEnd w:id="1"/>
    <w:bookmarkStart w:name="z8" w:id="2"/>
    <w:p>
      <w:pPr>
        <w:spacing w:after="0"/>
        <w:ind w:left="0"/>
        <w:jc w:val="both"/>
      </w:pPr>
      <w:r>
        <w:rPr>
          <w:rFonts w:ascii="Times New Roman"/>
          <w:b w:val="false"/>
          <w:i w:val="false"/>
          <w:color w:val="000000"/>
          <w:sz w:val="28"/>
        </w:rPr>
        <w:t xml:space="preserve">
      1. Утвердить Правила оказания cоциальной помощи, установления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9" w:id="3"/>
    <w:p>
      <w:pPr>
        <w:spacing w:after="0"/>
        <w:ind w:left="0"/>
        <w:jc w:val="both"/>
      </w:pPr>
      <w:r>
        <w:rPr>
          <w:rFonts w:ascii="Times New Roman"/>
          <w:b w:val="false"/>
          <w:i w:val="false"/>
          <w:color w:val="000000"/>
          <w:sz w:val="28"/>
        </w:rPr>
        <w:t xml:space="preserve">
      2. Признать утратившим силу некоторые решения Жарминского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10" w:id="4"/>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Жарминского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решению Жарминского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 xml:space="preserve">от 30 декабря 2020 года </w:t>
            </w:r>
            <w:r>
              <w:br/>
            </w:r>
            <w:r>
              <w:rPr>
                <w:rFonts w:ascii="Times New Roman"/>
                <w:b w:val="false"/>
                <w:i w:val="false"/>
                <w:color w:val="000000"/>
                <w:sz w:val="20"/>
              </w:rPr>
              <w:t>№ 53/530-VI</w:t>
            </w:r>
          </w:p>
        </w:tc>
      </w:tr>
    </w:tbl>
    <w:bookmarkStart w:name="z14"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5"/>
    <w:p>
      <w:pPr>
        <w:spacing w:after="0"/>
        <w:ind w:left="0"/>
        <w:jc w:val="both"/>
      </w:pPr>
      <w:r>
        <w:rPr>
          <w:rFonts w:ascii="Times New Roman"/>
          <w:b w:val="false"/>
          <w:i w:val="false"/>
          <w:color w:val="ff0000"/>
          <w:sz w:val="28"/>
        </w:rPr>
        <w:t xml:space="preserve">
      Сноска. Приложение 1 в редакции решения Жарминского районного маслихата Восточно-Казахстанской области от 04.03.2022 </w:t>
      </w:r>
      <w:r>
        <w:rPr>
          <w:rFonts w:ascii="Times New Roman"/>
          <w:b w:val="false"/>
          <w:i w:val="false"/>
          <w:color w:val="ff0000"/>
          <w:sz w:val="28"/>
        </w:rPr>
        <w:t>№ 13/217-VII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Жарминского районного маслихата области Абай от 28.04.2023 </w:t>
      </w:r>
      <w:r>
        <w:rPr>
          <w:rFonts w:ascii="Times New Roman"/>
          <w:b w:val="false"/>
          <w:i w:val="false"/>
          <w:color w:val="ff0000"/>
          <w:sz w:val="28"/>
        </w:rPr>
        <w:t>№ 2/19-VIII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6"/>
    <w:p>
      <w:pPr>
        <w:spacing w:after="0"/>
        <w:ind w:left="0"/>
        <w:jc w:val="left"/>
      </w:pPr>
      <w:r>
        <w:rPr>
          <w:rFonts w:ascii="Times New Roman"/>
          <w:b/>
          <w:i w:val="false"/>
          <w:color w:val="000000"/>
        </w:rPr>
        <w:t xml:space="preserve"> Глава 1. Общие положения</w:t>
      </w:r>
    </w:p>
    <w:bookmarkEnd w:id="6"/>
    <w:bookmarkStart w:name="z16"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7"/>
    <w:bookmarkStart w:name="z17"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p>
      <w:pPr>
        <w:spacing w:after="0"/>
        <w:ind w:left="0"/>
        <w:jc w:val="both"/>
      </w:pPr>
      <w:r>
        <w:rPr>
          <w:rFonts w:ascii="Times New Roman"/>
          <w:b w:val="false"/>
          <w:i w:val="false"/>
          <w:color w:val="000000"/>
          <w:sz w:val="28"/>
        </w:rPr>
        <w:t>
      1) Государственная корпорация "</w:t>
      </w:r>
      <w:r>
        <w:rPr>
          <w:rFonts w:ascii="Times New Roman"/>
          <w:b w:val="false"/>
          <w:i w:val="false"/>
          <w:color w:val="000000"/>
          <w:sz w:val="28"/>
        </w:rPr>
        <w:t>Правительство для граждан</w:t>
      </w:r>
      <w:r>
        <w:rPr>
          <w:rFonts w:ascii="Times New Roman"/>
          <w:b w:val="false"/>
          <w:i w:val="false"/>
          <w:color w:val="000000"/>
          <w:sz w:val="28"/>
        </w:rPr>
        <w:t>"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специальная комиссия</w:t>
      </w:r>
      <w:r>
        <w:rPr>
          <w:rFonts w:ascii="Times New Roman"/>
          <w:b w:val="false"/>
          <w:i w:val="false"/>
          <w:color w:val="000000"/>
          <w:sz w:val="28"/>
        </w:rPr>
        <w:t xml:space="preserve"> – комиссия, создаваемая решением акима Жарминского района области Абай,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органами статистики области Абай;</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праздничные дни</w:t>
      </w:r>
      <w:r>
        <w:rPr>
          <w:rFonts w:ascii="Times New Roman"/>
          <w:b w:val="false"/>
          <w:i w:val="false"/>
          <w:color w:val="000000"/>
          <w:sz w:val="28"/>
        </w:rPr>
        <w:t xml:space="preserve"> – дни национальных и государственных праздников Республики Казахстан; </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Жарминского района области Абай";</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участковая комиссия</w:t>
      </w:r>
      <w:r>
        <w:rPr>
          <w:rFonts w:ascii="Times New Roman"/>
          <w:b w:val="false"/>
          <w:i w:val="false"/>
          <w:color w:val="000000"/>
          <w:sz w:val="28"/>
        </w:rPr>
        <w:t xml:space="preserve"> - комиссия, создаваемая решениями акима города,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Start w:name="z18" w:id="9"/>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 а также к праздничным дням.</w:t>
      </w:r>
    </w:p>
    <w:bookmarkEnd w:id="9"/>
    <w:bookmarkStart w:name="z19" w:id="1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0"/>
    <w:bookmarkStart w:name="z20" w:id="11"/>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1"/>
    <w:bookmarkStart w:name="z21" w:id="12"/>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2"/>
    <w:bookmarkStart w:name="z22" w:id="13"/>
    <w:p>
      <w:pPr>
        <w:spacing w:after="0"/>
        <w:ind w:left="0"/>
        <w:jc w:val="both"/>
      </w:pPr>
      <w:r>
        <w:rPr>
          <w:rFonts w:ascii="Times New Roman"/>
          <w:b w:val="false"/>
          <w:i w:val="false"/>
          <w:color w:val="000000"/>
          <w:sz w:val="28"/>
        </w:rPr>
        <w:t>
      6. Социальная помощь к праздничным дням оказывается единовременно, без учета среднедушевого дохода, в виде денежных выплат следующим категориям граждан:</w:t>
      </w:r>
    </w:p>
    <w:bookmarkEnd w:id="13"/>
    <w:p>
      <w:pPr>
        <w:spacing w:after="0"/>
        <w:ind w:left="0"/>
        <w:jc w:val="both"/>
      </w:pPr>
      <w:r>
        <w:rPr>
          <w:rFonts w:ascii="Times New Roman"/>
          <w:b w:val="false"/>
          <w:i w:val="false"/>
          <w:color w:val="000000"/>
          <w:sz w:val="28"/>
        </w:rPr>
        <w:t>
      1) Международный женский день – 8 марта:</w:t>
      </w:r>
    </w:p>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получившие ранее звание "Мать-героиня", а также награжденным орденами "Материнская слава" I и II степени – в размере 15000 (пятнадцать тысяч) тенге;</w:t>
      </w:r>
    </w:p>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образования (но не более чем до достижения двадцатитрехлетнего возраста) – в размере 15000 (пятнадцать тысяч) тенге;</w:t>
      </w:r>
    </w:p>
    <w:p>
      <w:pPr>
        <w:spacing w:after="0"/>
        <w:ind w:left="0"/>
        <w:jc w:val="both"/>
      </w:pPr>
      <w:r>
        <w:rPr>
          <w:rFonts w:ascii="Times New Roman"/>
          <w:b w:val="false"/>
          <w:i w:val="false"/>
          <w:color w:val="000000"/>
          <w:sz w:val="28"/>
        </w:rPr>
        <w:t>
      2) День Победы – 9 мая:</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 в размере 1500000 (один миллион пятьсот тысяч) тенге;</w:t>
      </w:r>
    </w:p>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1500000 (один миллион пятьсот тысяч)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(сто тысяч) тенге;</w:t>
      </w:r>
    </w:p>
    <w:p>
      <w:pPr>
        <w:spacing w:after="0"/>
        <w:ind w:left="0"/>
        <w:jc w:val="both"/>
      </w:pPr>
      <w:r>
        <w:rPr>
          <w:rFonts w:ascii="Times New Roman"/>
          <w:b w:val="false"/>
          <w:i w:val="false"/>
          <w:color w:val="000000"/>
          <w:sz w:val="28"/>
        </w:rPr>
        <w:t>
      лицам, которым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в размере 100000 (сто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100000 (сто тысяч) тенге;</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100000 (сто тысяч)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лицам, приравненных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100000 (сто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100000 (сто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50000 (пятьдесят тысяч) тенге;</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100000 (сто тысяч) тенге;</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70000 (семьдесят тысяч) тенге;</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100000 (сто тысяч) тенге;</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100000 (сто тысяч) тенге;</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100000 (сто тысяч) тенге;</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100000 (сто тысяч) тенге;</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100000 (сто тысяч) тенге;</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100000 (сто тысяч) тенге;</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100000 (сто тысяч)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100000 (сто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100000 (сто тысяч) тенге;</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в размере 100000 (сто тысяч) тенге;</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13000 (тринадцать тысяч) тенге.</w:t>
      </w:r>
    </w:p>
    <w:p>
      <w:pPr>
        <w:spacing w:after="0"/>
        <w:ind w:left="0"/>
        <w:jc w:val="both"/>
      </w:pPr>
      <w:r>
        <w:rPr>
          <w:rFonts w:ascii="Times New Roman"/>
          <w:b w:val="false"/>
          <w:i w:val="false"/>
          <w:color w:val="000000"/>
          <w:sz w:val="28"/>
        </w:rPr>
        <w:t>
      3) День Конституции Республики Казахстан – 30 августа:</w:t>
      </w:r>
    </w:p>
    <w:p>
      <w:pPr>
        <w:spacing w:after="0"/>
        <w:ind w:left="0"/>
        <w:jc w:val="both"/>
      </w:pPr>
      <w:r>
        <w:rPr>
          <w:rFonts w:ascii="Times New Roman"/>
          <w:b w:val="false"/>
          <w:i w:val="false"/>
          <w:color w:val="000000"/>
          <w:sz w:val="28"/>
        </w:rPr>
        <w:t>
      детям с инвалидностью в возрасте до 18 лет (одному из родителей или иным законным представителям детей с инвалидностью) – в размере 15000 (пятнадцать тысяч) тенге;</w:t>
      </w:r>
    </w:p>
    <w:p>
      <w:pPr>
        <w:spacing w:after="0"/>
        <w:ind w:left="0"/>
        <w:jc w:val="both"/>
      </w:pPr>
      <w:r>
        <w:rPr>
          <w:rFonts w:ascii="Times New Roman"/>
          <w:b w:val="false"/>
          <w:i w:val="false"/>
          <w:color w:val="000000"/>
          <w:sz w:val="28"/>
        </w:rPr>
        <w:t>
      лицам с инвалидностью 1 группы в размере 15000 (пятнадцать тысяч) тенге;</w:t>
      </w:r>
    </w:p>
    <w:p>
      <w:pPr>
        <w:spacing w:after="0"/>
        <w:ind w:left="0"/>
        <w:jc w:val="both"/>
      </w:pPr>
      <w:r>
        <w:rPr>
          <w:rFonts w:ascii="Times New Roman"/>
          <w:b w:val="false"/>
          <w:i w:val="false"/>
          <w:color w:val="000000"/>
          <w:sz w:val="28"/>
        </w:rPr>
        <w:t>
      4) День Независимости – 16 декабря:</w:t>
      </w:r>
    </w:p>
    <w:p>
      <w:pPr>
        <w:spacing w:after="0"/>
        <w:ind w:left="0"/>
        <w:jc w:val="both"/>
      </w:pPr>
      <w:r>
        <w:rPr>
          <w:rFonts w:ascii="Times New Roman"/>
          <w:b w:val="false"/>
          <w:i w:val="false"/>
          <w:color w:val="000000"/>
          <w:sz w:val="28"/>
        </w:rPr>
        <w:t>
      лицам, подвергшимся репрессиям советскими судами и другими органами за пределами бывшего Союза ССР – в размере 13000 (тринадцать тысяч) тенге;</w:t>
      </w:r>
    </w:p>
    <w:p>
      <w:pPr>
        <w:spacing w:after="0"/>
        <w:ind w:left="0"/>
        <w:jc w:val="both"/>
      </w:pPr>
      <w:r>
        <w:rPr>
          <w:rFonts w:ascii="Times New Roman"/>
          <w:b w:val="false"/>
          <w:i w:val="false"/>
          <w:color w:val="000000"/>
          <w:sz w:val="28"/>
        </w:rPr>
        <w:t>
      лицам, осужденных военными трибуналами действующей армии во время второй мировой войны (гражданских лиц и военнослужащих) – в размере 13000 (тринадцать тысяч) тенге;</w:t>
      </w:r>
    </w:p>
    <w:p>
      <w:pPr>
        <w:spacing w:after="0"/>
        <w:ind w:left="0"/>
        <w:jc w:val="both"/>
      </w:pPr>
      <w:r>
        <w:rPr>
          <w:rFonts w:ascii="Times New Roman"/>
          <w:b w:val="false"/>
          <w:i w:val="false"/>
          <w:color w:val="000000"/>
          <w:sz w:val="28"/>
        </w:rPr>
        <w:t>
      лицам, подвергшимся репрессиям после призыва для прохождения воинской службы за пределы Казахстана – в размере 13000 (тринадцать тысяч) тенге;</w:t>
      </w:r>
    </w:p>
    <w:p>
      <w:pPr>
        <w:spacing w:after="0"/>
        <w:ind w:left="0"/>
        <w:jc w:val="both"/>
      </w:pPr>
      <w:r>
        <w:rPr>
          <w:rFonts w:ascii="Times New Roman"/>
          <w:b w:val="false"/>
          <w:i w:val="false"/>
          <w:color w:val="000000"/>
          <w:sz w:val="28"/>
        </w:rPr>
        <w:t>
      лицам, подвергшимся репрессиям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 – в размере 13000 (тринадцать тысяч) тенге;</w:t>
      </w:r>
    </w:p>
    <w:p>
      <w:pPr>
        <w:spacing w:after="0"/>
        <w:ind w:left="0"/>
        <w:jc w:val="both"/>
      </w:pPr>
      <w:r>
        <w:rPr>
          <w:rFonts w:ascii="Times New Roman"/>
          <w:b w:val="false"/>
          <w:i w:val="false"/>
          <w:color w:val="000000"/>
          <w:sz w:val="28"/>
        </w:rPr>
        <w:t>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200000 (двести тысяч) тенге;</w:t>
      </w:r>
    </w:p>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13000 (тринадцать тысяч) тенге;</w:t>
      </w:r>
    </w:p>
    <w:p>
      <w:pPr>
        <w:spacing w:after="0"/>
        <w:ind w:left="0"/>
        <w:jc w:val="both"/>
      </w:pPr>
      <w:r>
        <w:rPr>
          <w:rFonts w:ascii="Times New Roman"/>
          <w:b w:val="false"/>
          <w:i w:val="false"/>
          <w:color w:val="000000"/>
          <w:sz w:val="28"/>
        </w:rPr>
        <w:t>
      детям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детям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в размере 13000 (тринадцать тысяч) тенге.</w:t>
      </w:r>
    </w:p>
    <w:bookmarkStart w:name="z23" w:id="14"/>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w:t>
      </w:r>
    </w:p>
    <w:bookmarkEnd w:id="14"/>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без учета среднедушевого дохода, предоставляется в течении трех месяцев с момента наступления трудной жизненной ситуации, единовременно;</w:t>
      </w:r>
    </w:p>
    <w:p>
      <w:pPr>
        <w:spacing w:after="0"/>
        <w:ind w:left="0"/>
        <w:jc w:val="both"/>
      </w:pPr>
      <w:r>
        <w:rPr>
          <w:rFonts w:ascii="Times New Roman"/>
          <w:b w:val="false"/>
          <w:i w:val="false"/>
          <w:color w:val="000000"/>
          <w:sz w:val="28"/>
        </w:rPr>
        <w:t>
      2) гражданам, имеющим социально значимые заболевания, без учета среднедушевого дохода, единовременно;</w:t>
      </w:r>
    </w:p>
    <w:p>
      <w:pPr>
        <w:spacing w:after="0"/>
        <w:ind w:left="0"/>
        <w:jc w:val="both"/>
      </w:pPr>
      <w:r>
        <w:rPr>
          <w:rFonts w:ascii="Times New Roman"/>
          <w:b w:val="false"/>
          <w:i w:val="false"/>
          <w:color w:val="000000"/>
          <w:sz w:val="28"/>
        </w:rPr>
        <w:t>
      3) гражданам, больным различными формами туберкулеза, предоставляется на период амбулаторного лечения в размере 7 (семь) месячных расчетных показателей, без учета среднедушевого дохода, ежемесячно;</w:t>
      </w:r>
    </w:p>
    <w:p>
      <w:pPr>
        <w:spacing w:after="0"/>
        <w:ind w:left="0"/>
        <w:jc w:val="both"/>
      </w:pPr>
      <w:r>
        <w:rPr>
          <w:rFonts w:ascii="Times New Roman"/>
          <w:b w:val="false"/>
          <w:i w:val="false"/>
          <w:color w:val="000000"/>
          <w:sz w:val="28"/>
        </w:rPr>
        <w:t>
      4) лицам, освободившимся из мест лишения свободы и лицам, состоящим на учете службы пробации, без учета среднедушевого дохода, единовременно;</w:t>
      </w:r>
    </w:p>
    <w:p>
      <w:pPr>
        <w:spacing w:after="0"/>
        <w:ind w:left="0"/>
        <w:jc w:val="both"/>
      </w:pPr>
      <w:r>
        <w:rPr>
          <w:rFonts w:ascii="Times New Roman"/>
          <w:b w:val="false"/>
          <w:i w:val="false"/>
          <w:color w:val="000000"/>
          <w:sz w:val="28"/>
        </w:rPr>
        <w:t>
      5) лицам с инвалидностью и лицам (семьям), воспитывающим ребенка с инвалидностью без учета среднедушевого дохода, единовременно;</w:t>
      </w:r>
    </w:p>
    <w:p>
      <w:pPr>
        <w:spacing w:after="0"/>
        <w:ind w:left="0"/>
        <w:jc w:val="both"/>
      </w:pPr>
      <w:r>
        <w:rPr>
          <w:rFonts w:ascii="Times New Roman"/>
          <w:b w:val="false"/>
          <w:i w:val="false"/>
          <w:color w:val="000000"/>
          <w:sz w:val="28"/>
        </w:rPr>
        <w:t>
      6) гражданам (семьям), оказавшимся в трудной жизненной ситуации, предоставляется с учетом среднедушевого дохода, не превышающего порога двухкратного размера прожиточного минимума, единовременно;</w:t>
      </w:r>
    </w:p>
    <w:p>
      <w:pPr>
        <w:spacing w:after="0"/>
        <w:ind w:left="0"/>
        <w:jc w:val="both"/>
      </w:pPr>
      <w:r>
        <w:rPr>
          <w:rFonts w:ascii="Times New Roman"/>
          <w:b w:val="false"/>
          <w:i w:val="false"/>
          <w:color w:val="000000"/>
          <w:sz w:val="28"/>
        </w:rPr>
        <w:t xml:space="preserve">
      7) ветеранам Великой Отечественной войны, ветеранам приравненным по льготам к ветеранам Великой Отечественной войны, ветеранам боевых действий на территории других государств, ветеранам труда, другим лицам, на которых распространяется действие Закона "О ветеранах", лицам достигшим пенсионного возраста,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предоставляется путевка на санаторно-курортное лечение, без учета среднедушевого дохода, один раз в год. </w:t>
      </w:r>
    </w:p>
    <w:p>
      <w:pPr>
        <w:spacing w:after="0"/>
        <w:ind w:left="0"/>
        <w:jc w:val="both"/>
      </w:pPr>
      <w:r>
        <w:rPr>
          <w:rFonts w:ascii="Times New Roman"/>
          <w:b w:val="false"/>
          <w:i w:val="false"/>
          <w:color w:val="000000"/>
          <w:sz w:val="28"/>
        </w:rPr>
        <w:t>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both"/>
      </w:pPr>
      <w:r>
        <w:rPr>
          <w:rFonts w:ascii="Times New Roman"/>
          <w:b w:val="false"/>
          <w:i w:val="false"/>
          <w:color w:val="000000"/>
          <w:sz w:val="28"/>
        </w:rPr>
        <w:t>
      Предельный размер социальной помощи при наступлении трудной жизненной ситуации составляет 50 (пятьдесят) месячных расчетных показателей. Предельный размер социальной помощи на праздничные дни составляет 1500000 (один миллион пятьсот тысяч) тенге.</w:t>
      </w:r>
    </w:p>
    <w:p>
      <w:pPr>
        <w:spacing w:after="0"/>
        <w:ind w:left="0"/>
        <w:jc w:val="both"/>
      </w:pPr>
      <w:r>
        <w:rPr>
          <w:rFonts w:ascii="Times New Roman"/>
          <w:b w:val="false"/>
          <w:i w:val="false"/>
          <w:color w:val="000000"/>
          <w:sz w:val="28"/>
        </w:rPr>
        <w:t>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w:t>
      </w:r>
    </w:p>
    <w:bookmarkStart w:name="z24" w:id="15"/>
    <w:p>
      <w:pPr>
        <w:spacing w:after="0"/>
        <w:ind w:left="0"/>
        <w:jc w:val="both"/>
      </w:pPr>
      <w:r>
        <w:rPr>
          <w:rFonts w:ascii="Times New Roman"/>
          <w:b w:val="false"/>
          <w:i w:val="false"/>
          <w:color w:val="000000"/>
          <w:sz w:val="28"/>
        </w:rPr>
        <w:t>
      8.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p>
    <w:bookmarkEnd w:id="15"/>
    <w:p>
      <w:pPr>
        <w:spacing w:after="0"/>
        <w:ind w:left="0"/>
        <w:jc w:val="both"/>
      </w:pPr>
      <w:r>
        <w:rPr>
          <w:rFonts w:ascii="Times New Roman"/>
          <w:b w:val="false"/>
          <w:i w:val="false"/>
          <w:color w:val="000000"/>
          <w:sz w:val="28"/>
        </w:rPr>
        <w:t>
      1) документа, удостоверяющего личность (для идентификации личности);</w:t>
      </w:r>
    </w:p>
    <w:p>
      <w:pPr>
        <w:spacing w:after="0"/>
        <w:ind w:left="0"/>
        <w:jc w:val="both"/>
      </w:pPr>
      <w:r>
        <w:rPr>
          <w:rFonts w:ascii="Times New Roman"/>
          <w:b w:val="false"/>
          <w:i w:val="false"/>
          <w:color w:val="000000"/>
          <w:sz w:val="28"/>
        </w:rPr>
        <w:t>
      2) сведений о доходах лица (членов семьи);</w:t>
      </w:r>
    </w:p>
    <w:p>
      <w:pPr>
        <w:spacing w:after="0"/>
        <w:ind w:left="0"/>
        <w:jc w:val="both"/>
      </w:pPr>
      <w:r>
        <w:rPr>
          <w:rFonts w:ascii="Times New Roman"/>
          <w:b w:val="false"/>
          <w:i w:val="false"/>
          <w:color w:val="000000"/>
          <w:sz w:val="28"/>
        </w:rPr>
        <w:t>
      3) акта и/или документа, подтверждающего наступление трудной жизненной ситуации.</w:t>
      </w:r>
    </w:p>
    <w:p>
      <w:pPr>
        <w:spacing w:after="0"/>
        <w:ind w:left="0"/>
        <w:jc w:val="both"/>
      </w:pPr>
      <w:r>
        <w:rPr>
          <w:rFonts w:ascii="Times New Roman"/>
          <w:b w:val="false"/>
          <w:i w:val="false"/>
          <w:color w:val="000000"/>
          <w:sz w:val="28"/>
        </w:rPr>
        <w:t>
      Документы представляются в подлинниках для сверки, после чего документы возвращаются услугополучателю.</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p>
      <w:pPr>
        <w:spacing w:after="0"/>
        <w:ind w:left="0"/>
        <w:jc w:val="both"/>
      </w:pPr>
      <w:r>
        <w:rPr>
          <w:rFonts w:ascii="Times New Roman"/>
          <w:b w:val="false"/>
          <w:i w:val="false"/>
          <w:color w:val="000000"/>
          <w:sz w:val="28"/>
        </w:rPr>
        <w:t xml:space="preserve">
      Порядок оказания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Start w:name="z25" w:id="16"/>
    <w:p>
      <w:pPr>
        <w:spacing w:after="0"/>
        <w:ind w:left="0"/>
        <w:jc w:val="both"/>
      </w:pPr>
      <w:r>
        <w:rPr>
          <w:rFonts w:ascii="Times New Roman"/>
          <w:b w:val="false"/>
          <w:i w:val="false"/>
          <w:color w:val="000000"/>
          <w:sz w:val="28"/>
        </w:rPr>
        <w:t>
      9. Социальная помощь прекращается в случаях:</w:t>
      </w:r>
    </w:p>
    <w:bookmarkEnd w:id="16"/>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Излишне выплаченные суммы подлежат возврату в добровольном или ином установленном законодательством Республики Казахстан порядке</w:t>
      </w:r>
    </w:p>
    <w:bookmarkStart w:name="z26" w:id="17"/>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17"/>
    <w:bookmarkStart w:name="z27" w:id="18"/>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18"/>
    <w:bookmarkStart w:name="z28" w:id="19"/>
    <w:p>
      <w:pPr>
        <w:spacing w:after="0"/>
        <w:ind w:left="0"/>
        <w:jc w:val="left"/>
      </w:pPr>
      <w:r>
        <w:rPr>
          <w:rFonts w:ascii="Times New Roman"/>
          <w:b/>
          <w:i w:val="false"/>
          <w:color w:val="000000"/>
        </w:rPr>
        <w:t xml:space="preserve"> Глава 3. Заключительное положение</w:t>
      </w:r>
    </w:p>
    <w:bookmarkEnd w:id="19"/>
    <w:bookmarkStart w:name="z29" w:id="20"/>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решению Жарминского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 xml:space="preserve">от 30 декабря 2020 года </w:t>
            </w:r>
            <w:r>
              <w:br/>
            </w:r>
            <w:r>
              <w:rPr>
                <w:rFonts w:ascii="Times New Roman"/>
                <w:b w:val="false"/>
                <w:i w:val="false"/>
                <w:color w:val="000000"/>
                <w:sz w:val="20"/>
              </w:rPr>
              <w:t>№ 53/530-VI</w:t>
            </w:r>
          </w:p>
        </w:tc>
      </w:tr>
    </w:tbl>
    <w:bookmarkStart w:name="z31" w:id="21"/>
    <w:p>
      <w:pPr>
        <w:spacing w:after="0"/>
        <w:ind w:left="0"/>
        <w:jc w:val="left"/>
      </w:pPr>
      <w:r>
        <w:rPr>
          <w:rFonts w:ascii="Times New Roman"/>
          <w:b/>
          <w:i w:val="false"/>
          <w:color w:val="000000"/>
        </w:rPr>
        <w:t xml:space="preserve"> Перечень некоторых решений Жарминского районного маслихата признанных утратившим силу</w:t>
      </w:r>
    </w:p>
    <w:bookmarkEnd w:id="21"/>
    <w:bookmarkStart w:name="z32"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Жарминского районного маслихата № 23/207-VI от 10 июля 2018 года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нормативно-правовых актов за № 5-10-148, опубликовано в Эталонном контрольном банке нормативных правовых актов Республики Казахстан в электронном виде от 9 августа 2018 года);</w:t>
      </w:r>
    </w:p>
    <w:bookmarkEnd w:id="22"/>
    <w:bookmarkStart w:name="z33"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Жарминского районного маслихата № 34/282-VI от 7 июня 2019 года "О внесении изменения в решение Жарминского районного маслихата от 10 июля 2018 года № 23/207-VI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нормативно-правовых актов за № 6016, опубликовано в Эталонном контрольном банке нормативных правовых актов Республики Казахстан в электронном виде от 18 июня 2019 года, в газете "Қалба тынысы" от 21 июня 2019 года);</w:t>
      </w:r>
    </w:p>
    <w:bookmarkEnd w:id="23"/>
    <w:bookmarkStart w:name="z34" w:id="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Жарминского районного маслихата № 39/317-VI от 28 октября 2019 года "О внесении изменений в решение Жарминского районного маслихата от 10 июля 2018 года №23/207-VI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нормативно-правовых актов за № 6290, опубликовано в Эталонном контрольном банке нормативных правовых актов Республики Казахстан в электронном виде от 26 ноября 2019 года, в газете "Қалба тынысы" от 29 ноября 2019 года);</w:t>
      </w:r>
    </w:p>
    <w:bookmarkEnd w:id="24"/>
    <w:bookmarkStart w:name="z35" w:id="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Жарминского районного маслихата № 44/377-VI от 1 апреля 2020 года "О внесении изменений в решение Жарминского районного маслихата от 10 июля 2018 года № 23/207-VI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нормативно-правовых актов за № 6900, опубликовано в Эталонном контрольном банке нормативных правовых актов Республики Казахстан в электронном виде от 20 апреля 2020 года, в газете "Қалба тынысы" от 24 апреля 2020 года).</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