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09c1f" w14:textId="2109c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Зайсанского района от 26 ноября 2018 года № 15 "Об образовании избирательных участков по Зайсанскому району"</w:t>
      </w:r>
    </w:p>
    <w:p>
      <w:pPr>
        <w:spacing w:after="0"/>
        <w:ind w:left="0"/>
        <w:jc w:val="both"/>
      </w:pPr>
      <w:r>
        <w:rPr>
          <w:rFonts w:ascii="Times New Roman"/>
          <w:b w:val="false"/>
          <w:i w:val="false"/>
          <w:color w:val="000000"/>
          <w:sz w:val="28"/>
        </w:rPr>
        <w:t>Решение акима Зайсанского района Восточно-Казахстанской области от 2 октября 2020 года № 13. Зарегистрировано Департаментом юстиции Восточно-Казахстанской области 6 октября 2020 года № 7617</w:t>
      </w:r>
    </w:p>
    <w:p>
      <w:pPr>
        <w:spacing w:after="0"/>
        <w:ind w:left="0"/>
        <w:jc w:val="both"/>
      </w:pPr>
      <w:bookmarkStart w:name="z5" w:id="0"/>
      <w:r>
        <w:rPr>
          <w:rFonts w:ascii="Times New Roman"/>
          <w:b w:val="false"/>
          <w:i w:val="false"/>
          <w:color w:val="ff0000"/>
          <w:sz w:val="28"/>
        </w:rPr>
        <w:t>
      Примечание ИЗПИ.</w:t>
      </w:r>
      <w:r>
        <w:br/>
      </w:r>
      <w:r>
        <w:rPr>
          <w:rFonts w:ascii="Times New Roman"/>
          <w:b w:val="false"/>
          <w:i w:val="false"/>
          <w:color w:val="ff0000"/>
          <w:sz w:val="28"/>
        </w:rPr>
        <w:t xml:space="preserve">
      </w:t>
      </w:r>
      <w:r>
        <w:rPr>
          <w:rFonts w:ascii="Times New Roman"/>
          <w:b w:val="false"/>
          <w:i w:val="false"/>
          <w:color w:val="ff0000"/>
          <w:sz w:val="28"/>
        </w:rPr>
        <w:t>В тексте документа сохранена пунктуация и орфография оригинала.</w:t>
      </w:r>
    </w:p>
    <w:bookmarkEnd w:id="0"/>
    <w:bookmarkStart w:name="z7" w:id="1"/>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статьей 26</w:t>
      </w:r>
      <w:r>
        <w:rPr>
          <w:rFonts w:ascii="Times New Roman"/>
          <w:b w:val="false"/>
          <w:i w:val="false"/>
          <w:color w:val="000000"/>
          <w:sz w:val="28"/>
        </w:rPr>
        <w:t xml:space="preserve"> Закона Республики Казахстан от 06 апреля 2016 года "О правовых актах", аким Зайсанского района РЕШИЛ:</w:t>
      </w:r>
    </w:p>
    <w:bookmarkEnd w:id="1"/>
    <w:bookmarkStart w:name="z8" w:id="2"/>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Зайсанского района от 26 ноября 2018 года № 15 "Об образовании избирательных участков по Зайсанскому району" (зарегистрировано в Реестре государственной регистрации нормативных правовых актов № 5-11-172, опубликовано 11 декабря 2018 года в Эталанном контрольном банке нормативно правовых актов Республики Казахстан в электронном виде) следующие изменения:</w:t>
      </w:r>
    </w:p>
    <w:bookmarkEnd w:id="2"/>
    <w:bookmarkStart w:name="z9"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w:t>
      </w:r>
      <w:r>
        <w:rPr>
          <w:rFonts w:ascii="Times New Roman"/>
          <w:b w:val="false"/>
          <w:i w:val="false"/>
          <w:color w:val="000000"/>
          <w:sz w:val="28"/>
        </w:rPr>
        <w:t xml:space="preserve"> к указанному решению избирательные участки № 594, 595, 596, 607, 613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3"/>
    <w:bookmarkStart w:name="z10" w:id="4"/>
    <w:p>
      <w:pPr>
        <w:spacing w:after="0"/>
        <w:ind w:left="0"/>
        <w:jc w:val="both"/>
      </w:pPr>
      <w:r>
        <w:rPr>
          <w:rFonts w:ascii="Times New Roman"/>
          <w:b w:val="false"/>
          <w:i w:val="false"/>
          <w:color w:val="000000"/>
          <w:sz w:val="28"/>
        </w:rPr>
        <w:t>
      2. Государственному учреждению "Аппарат акима Зайсанского района Восточно-Казахстанской области" в установленном законодательством Республики Казахстан порядке обеспечить:</w:t>
      </w:r>
    </w:p>
    <w:bookmarkEnd w:id="4"/>
    <w:bookmarkStart w:name="z11" w:id="5"/>
    <w:p>
      <w:pPr>
        <w:spacing w:after="0"/>
        <w:ind w:left="0"/>
        <w:jc w:val="both"/>
      </w:pPr>
      <w:r>
        <w:rPr>
          <w:rFonts w:ascii="Times New Roman"/>
          <w:b w:val="false"/>
          <w:i w:val="false"/>
          <w:color w:val="000000"/>
          <w:sz w:val="28"/>
        </w:rPr>
        <w:t>
      1) государственную регистрацию настоящего решения в Департаменте юстиции Восточно-Казахстанской области;</w:t>
      </w:r>
    </w:p>
    <w:bookmarkEnd w:id="5"/>
    <w:bookmarkStart w:name="z12" w:id="6"/>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 распространяемые на территории Зайсанского района;</w:t>
      </w:r>
    </w:p>
    <w:bookmarkEnd w:id="6"/>
    <w:bookmarkStart w:name="z13" w:id="7"/>
    <w:p>
      <w:pPr>
        <w:spacing w:after="0"/>
        <w:ind w:left="0"/>
        <w:jc w:val="both"/>
      </w:pPr>
      <w:r>
        <w:rPr>
          <w:rFonts w:ascii="Times New Roman"/>
          <w:b w:val="false"/>
          <w:i w:val="false"/>
          <w:color w:val="000000"/>
          <w:sz w:val="28"/>
        </w:rPr>
        <w:t>
      3) размещение настоящего решения на интернет-ресурсе Зайсанского районного акимата после его официального опубликования.</w:t>
      </w:r>
    </w:p>
    <w:bookmarkEnd w:id="7"/>
    <w:bookmarkStart w:name="z14" w:id="8"/>
    <w:p>
      <w:pPr>
        <w:spacing w:after="0"/>
        <w:ind w:left="0"/>
        <w:jc w:val="both"/>
      </w:pPr>
      <w:r>
        <w:rPr>
          <w:rFonts w:ascii="Times New Roman"/>
          <w:b w:val="false"/>
          <w:i w:val="false"/>
          <w:color w:val="000000"/>
          <w:sz w:val="28"/>
        </w:rPr>
        <w:t>
      3. Контроль за исполнением настоящего решения воложить на руководителя аппарата акима Зайсанского района Каламова М.</w:t>
      </w:r>
    </w:p>
    <w:bookmarkEnd w:id="8"/>
    <w:bookmarkStart w:name="z15" w:id="9"/>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Зайсанского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Зайнулдин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Согласовано: </w:t>
            </w:r>
            <w:r>
              <w:br/>
            </w:r>
            <w:r>
              <w:rPr>
                <w:rFonts w:ascii="Times New Roman"/>
                <w:b w:val="false"/>
                <w:i/>
                <w:color w:val="000000"/>
                <w:sz w:val="20"/>
              </w:rPr>
              <w:t xml:space="preserve">Председатель территориальной </w:t>
            </w:r>
            <w:r>
              <w:br/>
            </w:r>
            <w:r>
              <w:rPr>
                <w:rFonts w:ascii="Times New Roman"/>
                <w:b w:val="false"/>
                <w:i/>
                <w:color w:val="000000"/>
                <w:sz w:val="20"/>
              </w:rPr>
              <w:t xml:space="preserve">избирательной комиссии </w:t>
            </w:r>
            <w:r>
              <w:br/>
            </w:r>
            <w:r>
              <w:rPr>
                <w:rFonts w:ascii="Times New Roman"/>
                <w:b w:val="false"/>
                <w:i/>
                <w:color w:val="000000"/>
                <w:sz w:val="20"/>
              </w:rPr>
              <w:t xml:space="preserve">Зайсанского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Сиырбаев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решению </w:t>
            </w:r>
            <w:r>
              <w:br/>
            </w:r>
            <w:r>
              <w:rPr>
                <w:rFonts w:ascii="Times New Roman"/>
                <w:b w:val="false"/>
                <w:i w:val="false"/>
                <w:color w:val="000000"/>
                <w:sz w:val="20"/>
              </w:rPr>
              <w:t xml:space="preserve">акима Зайсанского района </w:t>
            </w:r>
            <w:r>
              <w:br/>
            </w:r>
            <w:r>
              <w:rPr>
                <w:rFonts w:ascii="Times New Roman"/>
                <w:b w:val="false"/>
                <w:i w:val="false"/>
                <w:color w:val="000000"/>
                <w:sz w:val="20"/>
              </w:rPr>
              <w:t>от 2 октября 2020 года № 13</w:t>
            </w:r>
          </w:p>
        </w:tc>
      </w:tr>
    </w:tbl>
    <w:bookmarkStart w:name="z19" w:id="10"/>
    <w:p>
      <w:pPr>
        <w:spacing w:after="0"/>
        <w:ind w:left="0"/>
        <w:jc w:val="left"/>
      </w:pPr>
      <w:r>
        <w:rPr>
          <w:rFonts w:ascii="Times New Roman"/>
          <w:b/>
          <w:i w:val="false"/>
          <w:color w:val="000000"/>
        </w:rPr>
        <w:t xml:space="preserve"> Избирательный участок № 594</w:t>
      </w:r>
    </w:p>
    <w:bookmarkEnd w:id="10"/>
    <w:bookmarkStart w:name="z20" w:id="11"/>
    <w:p>
      <w:pPr>
        <w:spacing w:after="0"/>
        <w:ind w:left="0"/>
        <w:jc w:val="both"/>
      </w:pPr>
      <w:r>
        <w:rPr>
          <w:rFonts w:ascii="Times New Roman"/>
          <w:b w:val="false"/>
          <w:i w:val="false"/>
          <w:color w:val="000000"/>
          <w:sz w:val="28"/>
        </w:rPr>
        <w:t>
      Город Зайсан, улица Богенбай Батыра, дом № 39, коммунальное государственное учреждение "Средняя школа имени М. Ауэзова" Зайсанского районного акимата, тел 21-812.</w:t>
      </w:r>
    </w:p>
    <w:bookmarkEnd w:id="11"/>
    <w:bookmarkStart w:name="z21" w:id="12"/>
    <w:p>
      <w:pPr>
        <w:spacing w:after="0"/>
        <w:ind w:left="0"/>
        <w:jc w:val="both"/>
      </w:pPr>
      <w:r>
        <w:rPr>
          <w:rFonts w:ascii="Times New Roman"/>
          <w:b w:val="false"/>
          <w:i w:val="false"/>
          <w:color w:val="000000"/>
          <w:sz w:val="28"/>
        </w:rPr>
        <w:t>
      Граница: улица Абая, дома №№: 82, 84, 86, 88, 90, 92, 94, 96, 98, 100, 102, 102/1, 102/2, 104, 106, 108, 109, 110, 111, 112, 113, 114, 115, 116, 117, 118, 119, 120, 121, 122, 123, 124, 125, 126, 127, 127/1, 128, 129, 129/1, 129/2; улица Семена Баитова, дома №№: 1, 2, 3, 4, 5, 6, 7, 8, 9, 10, 11, 12, 13, 13А, 14, 15, 15А, 16, 17, 18, 19, 19А, 21, 22, 23, 24, 24А, 24Б, 25, 26, 27, 28, 28А, 29, 30; улица Нурлан Маукенулы, дома №№: 1, 2, 3, 4, 5, 6, 7, 8, 9, 10, 11, 12, 38, 41; улица А.Жангельдина, дома №№: 66, 68, 70, 72, 74, 76, 78, 80, 81, 82, 83, 84, 85, 86, 87, 88, 89, 90, 91, 92, 93, 94, 95, 96, 97, 98, 99, 100, 101, 102, 103, 104, 105, 106, 107, 108, 109, 110, 111, 112, 113, 114, 115, 116 ,117, 118, 119, 120 ,121, 122, 123, 124, 125; улица Жанибек Батыра, дома №№: 1, 2, 3, 4, 4А, 4А2, 5, 6, 7, 8, 9, 10, 11, 11/1, 12, 13, 14, 15, 16, 16/1, 16/2, 17, 18, 19, 20, 20/1, 20/2, 21, 22, 22А, 23, 24, 24/1, 25, 26, 26/1, 26/2, 27, 28, 29, 30, 31, 31А, 32, 33, 34, 35, 36, 37, 38, 39, 40, 41, 42, 43, 44, 45, 46, 47, 47А, 48, 49, 50, 51, 52, 53, 53/1, 53/2, 54, 55, 56, 57, 58, 59, 63, 65; улица Победы, дома №№: 1, 1/1, 2, 2/1, 2А, 3, 3А, 4, 5, 5А, 6, 7, 8, 8А, 9, 10, 11, 12, 13, 14, 15, 16, 17; улица Богенбай Батыра, дома №№: 31, 31А, 33, 35, 37, 39, 41, 43, 45, 47, 49, 51, 51/1, 51/2, 53, 53А, 55, 55/1, 55/2, 55/3, 56, 56/1, 56/2, 56А, 57, 57/1, 57/2, 57А, 58, 59, 59/1, 59/2, 60, 60А, 61, 61/1, 61/2, 62, 62А, 63, 63/1, 63/2, 64, 65, 66, 67, 69, 70, 70/1, 70/2, 71, 72, 72/3, 72/4, 72А, 72Б, 73, 74, 74А, 75, 77, 78А, 79, 81, 84, 85, 86, 87, 88, 90, 91, 92, 93, 94, 95, 96, 97; улица Ж.Сарсенова, дома №№: 3, 4, 5, 5А, 5В, 5Б, 5А/1, 5А/2, 5В/1, 5В/2, 5Б/1, 5Б/2, 5, 6, 7, 8, 9, 10, 11, 12, 13, 14, 15, 15А, 16, 17, 18, 19, 20, 21, 22, 23, 24, 25, 26, 27, 28, 29, 30, 31, 32, 33, 34, 35, 36, 37, 38, 39, 40, 41, 42, 43, 44, 45, 46, 47, 48, 49, 50, 51, 52, 53, 54, 55, 56, 57, 58, 59, 60, 61, 62, 62/1, 62/2, 62/3, 63, 64/1, 64/2, 65, 66, 67, 68, 72; улица Ш.Уалиханова, дома №№: 1, 2, 3, 4, 5, 6, 7, 8, 9, 10, 11, 12, 13; улица Чигирова, дома №№: 84, 86, 88, 90, 92, 94, 96, 98, 100, 101, 102, 103, 104, 105, 106, 107, 108, 109, 110, 111, 112, 113, 114, 115, 116, 117, 118, 119, 120, 121, 122, 123, 124, 125, 126, 127, 128, 129, 130, 131, 132, 133; улица Шаймардана, дома №№: 24, 28, 29, 29/1, 29/2, 29/3, 29/4, 29/5, 29/6, 29/7, 29/8, 30, 31, 32, 33, 34, 35, 36, 36/1, 36/2, 36/3, 36/4, 35, 36, 37, 38, 38/1, 38/2, 39, 40, 41, 42, 43, 44, 44/1, 45, 46, 46/1, 46/2, 47, 48, 48/1, 48/2, 50, 51, 52, 53, 54, 55, 56, 57, 58, 59, 60, 61, 62, 63, 64, 65, 66, 67, 68, 69, 70, 71, 72, 73, 74, 75, 76, 77, 78, 79, 80, 81; улица З.Куниярова, дома №№: 60, 64, 65, 66, 67, 68, 69, 70, 71, 72, 73, 74, 75, 76, 77, 78, 79, 80, 81, 82, 83, 84, 85, 86, 87, 88, 89, 90, 91, 92, 92/1, 92/2, 93, 94, 95, 96, 97, 98, 99, 100, 101, 102, 103, 104, 105, 106, 107, 108; улица Жакыпбека Малдыбаева, дома №№: 90, 94, 96, 98, 100, 102, 104, 106, 107, 108, 109, 110, 112, 114, 116, 118, 119, 120 ,121, 122, 123, 124, 125, 126, 127, 128, 129, 130, 131, 132, 133, 134, 135, 136, 137, 138, 139, 140, 141, 142, 143, 144, 145, 145/1, 145/2, 146, 147, 148, 149, 150, 151; улица С.Манапова, дома №№: 44, 45, 46, 47, 48, 49, 50, 51, 52, 53, 54, 55, 56, 57, 58, 59, 60, 61, 62, 63, 64, 65, 66, 67, 68, 69, 70, 71, 72, 73, 74, 74/1, 75, 76, 76А; улица Сагынтая Спамбетова, дома №№: 50, 50/1, 50/2, 50/3, 51, 52, 53, 54, 55, 56, 57, 58, 59, 60, 61, 62, 63, 64, 65, 66, 67, 68, 69, 70, 70/1, 70/2, 71, 72, 72/1, 72/2, 73, 73/2, 74, 74/1, 74/2, 75, 76, 76, 76/1, 76/2, 77, 78, 78/1, 78/2; улица К.Сатпаева, дома №№: 1, 2, 3, 4, 5, 6, 7, 8, 9, 10, 11, 12, 13, 14, 15, 16, 17, 18, 19, 20, 21, 22, 23, 24, 25, 26, 27, 28, 29, 30, 31, 32, 33, 34, 35, 36, 37, 38, 39, 40, 41, 42, 43, 44, 45, 46, 47; улица Изгутты Айтыкова, дома №№: 30, 31, 32, 33, 34, 35, 36, 37, 38, 39, 40, 41, 42, 43, 43А, 44, 45, 46, 47, 48, 49, 50, 51.</w:t>
      </w:r>
    </w:p>
    <w:bookmarkEnd w:id="12"/>
    <w:bookmarkStart w:name="z22" w:id="13"/>
    <w:p>
      <w:pPr>
        <w:spacing w:after="0"/>
        <w:ind w:left="0"/>
        <w:jc w:val="left"/>
      </w:pPr>
      <w:r>
        <w:rPr>
          <w:rFonts w:ascii="Times New Roman"/>
          <w:b/>
          <w:i w:val="false"/>
          <w:color w:val="000000"/>
        </w:rPr>
        <w:t xml:space="preserve"> Избирательный участок № 595</w:t>
      </w:r>
    </w:p>
    <w:bookmarkEnd w:id="13"/>
    <w:bookmarkStart w:name="z23" w:id="14"/>
    <w:p>
      <w:pPr>
        <w:spacing w:after="0"/>
        <w:ind w:left="0"/>
        <w:jc w:val="both"/>
      </w:pPr>
      <w:r>
        <w:rPr>
          <w:rFonts w:ascii="Times New Roman"/>
          <w:b w:val="false"/>
          <w:i w:val="false"/>
          <w:color w:val="000000"/>
          <w:sz w:val="28"/>
        </w:rPr>
        <w:t>
      Город Зайсан, улица Кыдырпатшы Бокажанова, дом № 64, коммунальное государственное учреждение "Средняя школа имени Ю. Гагарина" Зайсанского районного акимата, тел: 30-083.</w:t>
      </w:r>
    </w:p>
    <w:bookmarkEnd w:id="14"/>
    <w:bookmarkStart w:name="z24" w:id="15"/>
    <w:p>
      <w:pPr>
        <w:spacing w:after="0"/>
        <w:ind w:left="0"/>
        <w:jc w:val="both"/>
      </w:pPr>
      <w:r>
        <w:rPr>
          <w:rFonts w:ascii="Times New Roman"/>
          <w:b w:val="false"/>
          <w:i w:val="false"/>
          <w:color w:val="000000"/>
          <w:sz w:val="28"/>
        </w:rPr>
        <w:t>
      Граница: дома расположенные по улицам Васильева, Кыдырпатшы Бокажанова, Сауырская, Г.Сарсекеева, Жамбула, Муканова, Панфилова, Жумана Акбасова, Ревкома Кудинова, М.Алдиярова, М.Аубакирова, Оспана Берденова, Халела Калимолдина, Турабая Турарова, О.Есдаулетов, С.Мантеева, Жандели Батыра, О.Байсейтова, Маметовой, Естай Акына, Достыка, Елубая Бексеитова, Алибая, 1-Условная, 5-Условная, 7-Условная, 8- Условная, 9-Условная, 10-Условная, 11-Условная, 16 -Условная, 17-Условная, 18-Условная микрорайона Заречный.</w:t>
      </w:r>
    </w:p>
    <w:bookmarkEnd w:id="15"/>
    <w:bookmarkStart w:name="z25" w:id="16"/>
    <w:p>
      <w:pPr>
        <w:spacing w:after="0"/>
        <w:ind w:left="0"/>
        <w:jc w:val="left"/>
      </w:pPr>
      <w:r>
        <w:rPr>
          <w:rFonts w:ascii="Times New Roman"/>
          <w:b/>
          <w:i w:val="false"/>
          <w:color w:val="000000"/>
        </w:rPr>
        <w:t xml:space="preserve"> Избирательный участок № 596</w:t>
      </w:r>
    </w:p>
    <w:bookmarkEnd w:id="16"/>
    <w:bookmarkStart w:name="z26" w:id="17"/>
    <w:p>
      <w:pPr>
        <w:spacing w:after="0"/>
        <w:ind w:left="0"/>
        <w:jc w:val="both"/>
      </w:pPr>
      <w:r>
        <w:rPr>
          <w:rFonts w:ascii="Times New Roman"/>
          <w:b w:val="false"/>
          <w:i w:val="false"/>
          <w:color w:val="000000"/>
          <w:sz w:val="28"/>
        </w:rPr>
        <w:t>
      Город Зайсан, улица Жумата Шанина, дом № 2, коммунальное государственное учреждение "Школа-интернат имени М.Дауленова" Зайсанского районного акимата, тел: 21-417.</w:t>
      </w:r>
    </w:p>
    <w:bookmarkEnd w:id="17"/>
    <w:bookmarkStart w:name="z27" w:id="18"/>
    <w:p>
      <w:pPr>
        <w:spacing w:after="0"/>
        <w:ind w:left="0"/>
        <w:jc w:val="both"/>
      </w:pPr>
      <w:r>
        <w:rPr>
          <w:rFonts w:ascii="Times New Roman"/>
          <w:b w:val="false"/>
          <w:i w:val="false"/>
          <w:color w:val="000000"/>
          <w:sz w:val="28"/>
        </w:rPr>
        <w:t>
      Граница: улица Сагынтая Спамбетова, дома №№: 1, 2, 3, 4, 5, 6, 7, 8, 9, 10, 11, 12, 13, 14, 15, 16, 17, 18, 19, 20, 21, 22, 23, 24, 25, 26, 27, 28, 29, 30, 31, 31А, 32, 33, 34; улица Шамшикумар Мукатаевой, дома №№: 1, 1А, 2, 3, 2А, 4, 4А, 5, 6, 7, 8, 9, 10, 11, 12, 13, 14, 14А, 15, 16, 17, 18, 19, 19 А, 20, 21, 22, 23, 24, 25, 26, 27, 28, 29, 30, 31, 32, 33, 34, 35, 36, 37, 38; улица Ануарбека Шатанова, дома №№: 1, 2, 3, 4, 5, 6; улица Асет Акына, дома №№: 1, 2, 3, 4, 5, 5А, 6, 7, 8, 9, 10, 11, 12, 13, 14, 15, 16, 17, 18, 19, 19А, 20, 21/1, 21/2, 22, 23, 23/1, 23/2, 23Б, 24, 25, 25/1, 25/2, 26, 27, 27/1, 27/2, 28, 28/1, 28/2, 29, 29/1, 29/2, 30, 30/1, 30/2, 31, 31/1, 31/2, 32, 32/1, 32/2, 33, 34, 34/2, 35, 35/1, 35/2, 36, 36/1, 36/2, 37, 38, 38/1, 38/2, 39, 40, 40/1, 40/2, 41, 42, 42/1, 42/2, 43, 44, 44/1, 44/2, 46, 47, 49А, 52, 54, 56, 58, 60, 62; улица Суюнбай акына, дома №№: 1, 2, 3, 4, 5, 6, 7, 8, 9, 10, 11, 12, 13, 14, 15, 16, 17, 18, 19, 20, 21, 22, 23, 24, 25, 26, 27, 28, 29, 30, 31, 32, 33, 34, 35, 36, 37, 38, 39, 40, 41; улица И.Байзакова, дома №№: 1, 1/1, 1/2, 1/3, 2, 2/1, 2/2, 3, 3/1, 3/2, 4, 4/1, 4/2, 5, 5/1, 5/2, 5/3, 6, 6/1, 6/2, 7, 7/1, 8, 8/1, 8/2, 9, 10, 10/1, 11, 11/1, 11/2, 12, 12/1, 12/2, 13, 14, 14/1, 14/2, 15, 16, 16/1, 16/2, 17, 18, 18/1, 18/2, 19, 20; улица А.Байтурсынова, дома №№: 1, 1/1, 1/2, 2, 2/1, 2/2, 3, 3/1, 3/2, 4, 4/1, 4/2, 5, 5/1, 5/2, 6, 7, 7/1, 7/2, 7/3, 8, 8/1, 8/2, 9, 9/1, 9/2, 9/3, 10, 10/1, 10/2, 11, 11/1, 11/2, 12, 12/1, 12/2, 13, 13/1, 13/2,13А, 14, 14/1, 14/2, 14/3, 14/4, 15, 15/1, 15,2, 16, 16/1, 16/2, 16/3, 16/4, 17, 17/1, 17/2, 18, 18/1, 18/2, 18/3, 18/4, 19, 20, 20/1, 20/2, 20/3, 21, 24, 26, 28; улица Агайынды Салиевтар, дома №№: 1, 2, 3, 4, 6, 7, 9, 11, 15, 19, 41, 43, 39, 46, 78; улица Бухар Жырау, дома №№:1, 2, 3, 4, 5, 6, 7, 8, 9, 10, 11, 12, 13, 14, 15, 16, 17, 18, 19, 41; улица Габитова, дома №№: 1, 2, 3, 4, 5, 6, 7, 7А, 8, 9, 10, 11, 12, 13, 14, 15, 16, 17, 18, 19, 20, 20/1, 20/2, 21, 21/1, 21/2, 22, 22/1, 22/2, 23, 24, 25, 26, 27, 27/1, 27/2, 28, 29, 30, 31, 32, 33, 34, 35, 35/1, 35/2, 36, 37, 38, 39, 39/1, 39/2, 40, 41, 42, 43, 44, 45; улица Глухова, дома №№: 1, 1/1, 1/2, 2, 2В, 2/1, 2/2, 3, 3/1, 3/2, 4, 4А, 5, 5/1, 5/2, 6, 6А, 7, 7/1, 7/2, 8, 9, 9/1, 9/2, 10, 11, 11/1, 11/2, 12, 13, 13/1, 13/2, 14, 15, 15/1, 15/2, 15А, 16, 17, 17/1, 17/2, 18, 19, 19/1, 19/2, 20, 21, 21/1, 21/2, 21Б, 22, 23, 24, 25, 26, 27, 28, 30, 31, 32, 33, 34, 35, 36; улица Ержана Ахметова, дома №№: 1, 2, 3, 4, 5, 6, 7, 8, 9, 10, 11, 12, 13, 14, 15, 16, 17; улица Нургожы Жаксылыкова, дома №№: 40, 40/2, 41, 42, 43, 44, 44/2, 45, 45/1, 45/2, 46, 47, 47/1, 47/2, 48, 48А, 49, 49/1, 49/2, 50, 50/1, 50/2, 51, 51/1, 51/2, 52, 53, 53/1, 53/2, 54, 55, 55/1, 55/2, 55А, 56, 57, 57/1, 58, 59, 59/1, 59А, 61, 61/1, 61/2, 63, 63/1, 65, 65/1, 65/2, 65/3, 65/4, 67, 67/1, 67/2, 69, 69/1, 69/2, 71, 71/1, 72, 73, 75; улица Мангыстау, дома №№: 1, 1/1, 2, 2А, 3, 4, 5, 6, 7, 8, 9, 10, 11, 12, 13, 14, 20, 20А, 22; улица А.Маргулана, дома №№: 7, 9, 5, 13, 15, 15А, 21, 54, 56, 58, 60, 60А; улица Молдагуловой, дома №№: 1, 1/1, 2, 2/1, 2/2, 2/3, 3, 3/1, 3/2, 4, 4/1, 4/2, 4/3, 4/4, 5, 5/1, 5/2, 5/3, 6, 6/1, 6/2, 6/3, 6/4, 6А, 7, 7/1, 7/2, 8, 8/1, 8/2, 8/3, 8/4, 9, 10, 10/1, 10/2, 10/3, 10/4, 11, 12, 12/1, 13, 14, 15, 16, 17, 17/1, 18, 19, 20, 21, 22, 23, 24, 25, 26, 27, 28, 29, 30, 31, 32, 33, 33/1, 33/2, 34, 35, 35/1, 35/2, 36, 37, 37/1, 37/2, 38, 39, 39/1, 39/2, 40, 41, 41/1, 41/2, 42, 43, 43/1, 43/2, 44,46,48, 53, 55, 57, 59, 61; улица Ногайбай Акына, дома №№: 14, 14/1, 14/2, 14/3, 16, 16/1, 16/2, 16/3, 18, 18/1, 18/2, 18/3, 20, 20/1, 20/2, 21, 22, 22/1, 22/2, 23, 24, 24/1, 24/2, 25, 26, 26/1, 26/2, 27, 28, 28/1, 28/2, 29, 30, 30/1, 30/2, 31, 32, 32/1, 32/2, 33, 34, 34/1, 34/2, 35, 36, 36/1, 36/2, 37, 38, 38/1, 38/2, 39, 40, 40/1, 40/2, 40А, 40А/1, 40А/2, 41, 42, 42/1, 42/2, 42А, 42А/2, 43, 44, 44В, 44/1, 45, 46, 46/1, 46/2, 46/3, 46/4, 47, 48, 48/1, 48/2, 48/3, 48/4, 49, 50, 50/1, 50/2; улица Турара Рыскулова, дома №№: 1, 2, 3, 4, 5, 6, 7, 8, 9, 10, 10А, 11, 12, 13, 14, 15, 16, 17, 18, 19, 20, 21, 22, 23, 24, 25, 26, 27, 28, 29, 30, 31, 32, 33, 34, 35, 36, 37, 38, 39, 40, 41, 42, 43, 44, 44В, 44/1, 45, 46, 47, 48, 49, 50, 51, 52, 53; улица Тауелсиз Казахстан, дома №№: 1, 1/1, 2, 3, 4, 5, 6, 7, 8, 9, 10, 11, 12, 13, 14, 15, 16, 17, 18, 19, 20, 21, 22, 23, 24, 25, 26, 27, 28, 29, 30, 31, 32, 33, 34, 35, 36, 37, 38, 39; улица Шакена Айманова, дома №№: 1, 1А, 1/1, 2, 2/1, 2/2, 2А, 3, 4, 5, 6, 7, 8, 9, 10, 11, 12, 13, 14, 15, 16, 17, 18, 19, 20, 21, 22, 23, 24, 25, 26, 27, 28, 29, 30, 31, 32, 33, 34, 34/1, 34/2, 35, 36, 37, 38, 39, 40; улица Шакарима, дома №№: 1, 2, 3, 4, 5, 6, 6/1, 7, 8, 9, 10, 11, 12, 13, 14, 15, 16; улица Жумата Шанина, дома №№: 1А, 3, 5, 7, 11, 13, 17, 19, 21, 9, 25, 23, 15; улица Василия Кондюрина, дома №№: 29, 31, 31А, 44, 44/2, 44/3, 44А, 45, 46, 47/2, 48, 49, 50, 51, 52, 53, 54, 55, 56, 57, 58, 59, 60, 60/1, 60/2, 60/3, 60/4, 60/5, 61, 62, 63, 64, 65, 66, 67, 68, 69, 70, 71, 72, 73, 74; улица Егеменды Казахстан, дома №№: 1, 2, 3 и дома расположенные по улицам 3- Условная, 4- Условная; 6-Условная; 13 -Условная, 14-Условная; 15-Условная, 19-Условная, 20-Условная, дома расположенные на участке Алмалы.</w:t>
      </w:r>
    </w:p>
    <w:bookmarkEnd w:id="18"/>
    <w:bookmarkStart w:name="z28" w:id="19"/>
    <w:p>
      <w:pPr>
        <w:spacing w:after="0"/>
        <w:ind w:left="0"/>
        <w:jc w:val="left"/>
      </w:pPr>
      <w:r>
        <w:rPr>
          <w:rFonts w:ascii="Times New Roman"/>
          <w:b/>
          <w:i w:val="false"/>
          <w:color w:val="000000"/>
        </w:rPr>
        <w:t xml:space="preserve"> Избирательный участок № 607</w:t>
      </w:r>
    </w:p>
    <w:bookmarkEnd w:id="19"/>
    <w:bookmarkStart w:name="z29" w:id="20"/>
    <w:p>
      <w:pPr>
        <w:spacing w:after="0"/>
        <w:ind w:left="0"/>
        <w:jc w:val="both"/>
      </w:pPr>
      <w:r>
        <w:rPr>
          <w:rFonts w:ascii="Times New Roman"/>
          <w:b w:val="false"/>
          <w:i w:val="false"/>
          <w:color w:val="000000"/>
          <w:sz w:val="28"/>
        </w:rPr>
        <w:t>
      Центр: село Айнабулак, улица Фатимы Бариевой, дом № 4, коммунальное государственное учреждение "Айнабулакская средняя школа" акимата Зайсанского района, тел: 50-012.</w:t>
      </w:r>
    </w:p>
    <w:bookmarkEnd w:id="20"/>
    <w:bookmarkStart w:name="z30" w:id="21"/>
    <w:p>
      <w:pPr>
        <w:spacing w:after="0"/>
        <w:ind w:left="0"/>
        <w:jc w:val="both"/>
      </w:pPr>
      <w:r>
        <w:rPr>
          <w:rFonts w:ascii="Times New Roman"/>
          <w:b w:val="false"/>
          <w:i w:val="false"/>
          <w:color w:val="000000"/>
          <w:sz w:val="28"/>
        </w:rPr>
        <w:t>
      Граница: поселения Талды, Сартумсык, участки отгонного животноводства.</w:t>
      </w:r>
    </w:p>
    <w:bookmarkEnd w:id="21"/>
    <w:bookmarkStart w:name="z31" w:id="22"/>
    <w:p>
      <w:pPr>
        <w:spacing w:after="0"/>
        <w:ind w:left="0"/>
        <w:jc w:val="left"/>
      </w:pPr>
      <w:r>
        <w:rPr>
          <w:rFonts w:ascii="Times New Roman"/>
          <w:b/>
          <w:i w:val="false"/>
          <w:color w:val="000000"/>
        </w:rPr>
        <w:t xml:space="preserve"> Избирательный участок № 613</w:t>
      </w:r>
    </w:p>
    <w:bookmarkEnd w:id="22"/>
    <w:bookmarkStart w:name="z32" w:id="23"/>
    <w:p>
      <w:pPr>
        <w:spacing w:after="0"/>
        <w:ind w:left="0"/>
        <w:jc w:val="both"/>
      </w:pPr>
      <w:r>
        <w:rPr>
          <w:rFonts w:ascii="Times New Roman"/>
          <w:b w:val="false"/>
          <w:i w:val="false"/>
          <w:color w:val="000000"/>
          <w:sz w:val="28"/>
        </w:rPr>
        <w:t>
      Центр: село Кенсай, улица Зайнолды Нугыманулы, дом № 1, коммунальное государственное учреждение "Кенсайская средняя школа" Зайсанского районного акимата, тел: 50-548.</w:t>
      </w:r>
    </w:p>
    <w:bookmarkEnd w:id="23"/>
    <w:bookmarkStart w:name="z33" w:id="24"/>
    <w:p>
      <w:pPr>
        <w:spacing w:after="0"/>
        <w:ind w:left="0"/>
        <w:jc w:val="both"/>
      </w:pPr>
      <w:r>
        <w:rPr>
          <w:rFonts w:ascii="Times New Roman"/>
          <w:b w:val="false"/>
          <w:i w:val="false"/>
          <w:color w:val="000000"/>
          <w:sz w:val="28"/>
        </w:rPr>
        <w:t>
      Граница: поселение Сарши, участки отгонного животноводства.</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