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0aa4" w14:textId="b180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27 декабря 2019 года № 49-1 "О бюджете города районного значения, сельских округов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 ноября 2020 года № 64-1. Зарегистрировано Департаментом юстиции Восточно-Казахстанской области 11 ноября 2020 года № 7791. Утратило силу - решением Зайсанского районного маслихата Восточно-Казахстанской области от 25 декабря 2020 года № 68-12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68-12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20 октября 2020 года №63-1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№48-1 "О бюджете Зайсанского района на 2020-2022 годы" (зарегистрированным в Реестре государственной регистрации нормативных правовых актов за номером 7525)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27 декабря 2019 года №49-1 "О бюджете города районного значения, сельских округов Зайсанского района на 2020-2022 годы" (зарегистрировано в Реестре государственной регистрации нормативных правовых актов за номером 6528 и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- 66319,7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- 4518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–61639,7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- 66653,8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-334,1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334,1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Биржанского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- 46301,6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- 2412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–43889,6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- 46301,6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Дайырского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- 52707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- 4504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–48003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- 53567,7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-860,7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860,7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860,7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города Зайсан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- 620353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- 88462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13868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–518023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- 623054,3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-2701,3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2701,3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2701,3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- 30431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- 3970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26306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- 30793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362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Каратальского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- 178202,5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- 8159,8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9,2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–170033,5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- 178687,5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-485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485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Кенсайского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- 32030 тысяч тенге, в том числе: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- 4571,5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308,5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27150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- 32269,1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-239,1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239,1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239,1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Сарытерекского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- 60686 тысяч тенге, в том числе: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- 4408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–56146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- 61022,3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-336,3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336,3 тысяч тенге;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336,3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Шиликтинского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- 31295 тысяч тенге, в том числе: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- 3600 тысяч тенге;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510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27185 тысяч тенге;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- 31681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 тысяч тенге;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 тысяч тенге;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 тысяч тенге.";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8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2020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8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2020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9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2020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760"/>
        <w:gridCol w:w="1604"/>
        <w:gridCol w:w="1604"/>
        <w:gridCol w:w="4073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297,8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№49-1</w:t>
            </w:r>
          </w:p>
        </w:tc>
      </w:tr>
    </w:tbl>
    <w:bookmarkStart w:name="z19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2020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623054,3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242225,8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9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0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4197"/>
        <w:gridCol w:w="3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178687,5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0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2020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0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2020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21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2020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