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f9b9" w14:textId="e70f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Зайсанского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23 декабря 2020 года № 67-1. Зарегистрировано Департаментом юстиции Восточно-Казахстанской области 29 декабря 2020 года № 8093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№44/495 -VI "Об областном бюджете на 2021-2023 годы" (зарегистрировано в Реестре государственной регистрации нормативных правовых актов за номером 7989) Зайсанский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8591788,9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1497320,0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- 7028268,9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8638015,7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- 3929,5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15923,5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-4000,0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- 38297,3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38297,3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15923,5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19853,0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42226,8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2021 год нормативы распределения доходов в бюджет района по социальному налогу, индивидуальному подоходному налогу, корпоративному подоходному налогу в размере 100 процентов,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№44/495-VI "Об областном бюджете на 2021-2023 годы".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 объем субвенции, передаваемый из областного бюджета в сумме 4116050 тысяч тенге.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социального обеспечения, культуры, спорта, являющимся гражданским служащими и работающим в сельской местности за счет бюджетных средств, повышенные надвадцать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культуры,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2021 год в размере 14372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Зайсанского районного маслихата Восточно-Казахстанской области от 25.10.2021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2021 год предусмотрены трансферты из областного бюджета в сумме 1551957,9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Зайсанского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районном бюджете на 2021 год предусмотрены трансферты из республиканского бюджета в сумме 1353777,5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Зайсанского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2021 год предусмотрен кредит из республиканского бюджета в сумме 15923,5 тысяч тенге для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Зайсанского районного маслихата Восточно-Казахстанской области от 25.10.2021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Предусмотреть в районном бюджете на 2021-2023 годы объемы субвенций, передаваемых из районного бюджета бюджетам города районного значения,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Распределить целевые трансферты на 2021 год бюджетам города районного значения,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Признать утратившим силу некоторые решения Зайсанского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Используемые остатки бюджетных средств 42226,8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Зайсанского районного маслихата Восточно-Казахстанской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8 591 788,9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7 021 785,4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7 021 785,4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8 638 015,7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820 184,1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Зайсанского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 расходов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1 184 333,0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1 551 957,9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Зайсанского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 расходов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и гарантированный социальный пакет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социальной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заработной платы работников культуры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344 903,5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1 353 777,5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Субвенций, передаваемых из районного бюджета бюджетам города районного значения, сельских округов на 2021-2023 годы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районного значения, сельских округов на 2021 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Зайсанского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 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133 155,4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Зайсанского районного маслихата признанных утратившими силу.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Зайсанского районного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48-1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Зайсанского района на 2020-2022 годы" (зарегистрировано в Реестре государственной регистрации нормативных правовых актов за номером 6486, опубликовано 13 января 2020 года в Эталонном контрольном банке нормативных правовых актов Республики Казахстан в электронном виде);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51-2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Зайсанского районного маслихата от 24 декабря 2020 года №48-1 "О бюджете Зайсанского района на 2020-2022 годы" (зарегистрировано в Реестре государственной регистрации нормативных правовых актов за номером 6744, опубликовано 11 марта 2020 года в Эталонном контрольном банке нормативных правовых актов Республики Казахстан в электронном виде);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Зайсанского районного маслихата от 31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Зайсанского районного маслихата от 24 декабря 2020 года №48-1 "О бюджете Зайсанского района на 2020-2022 годы" (зарегистрировано в Реестре государственной регистрации нормативных правовых актов за номером 6860, опубликовано 14 апреля 2020 года в Эталонном контрольном банке нормативных правовых актов Республики Казахстан в электронном виде);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Зайсанского районного маслихата от 27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54-1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Зайсанского районного маслихата от 24 декабря 2020 года №48-1 "О бюджете Зайсанского района на 2020-2022 годы" (зарегистрировано в Реестре государственной регистрации нормативных правовых актов за номером 7024, опубликовано 5 мая 2020 года в Эталонном контрольном банке нормативных правовых актов Республики Казахстан в электронном виде);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Зайсанского районного маслихата от 25 мая 2020 года </w:t>
      </w:r>
      <w:r>
        <w:rPr>
          <w:rFonts w:ascii="Times New Roman"/>
          <w:b w:val="false"/>
          <w:i w:val="false"/>
          <w:color w:val="000000"/>
          <w:sz w:val="28"/>
        </w:rPr>
        <w:t>№ 55-1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Зайсанского районного маслихата от 24 декабря 2020 года №48-1 "О бюджете Зайсанского района на 2020-2022 годы" (зарегистрировано в Реестре государственной регистрации нормативных правовых актов за номером 7158, опубликовано 12 июня 2020 года в Эталонном контрольном банке нормативных правовых актов Республики Казахстан в электронном виде);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Зайсанского районного маслихата от 26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56-3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Зайсанского районного маслихата от 24 декабря 2020 года №48-1 "О бюджете Зайсанского района на 2020-2022 годы" (зарегистрировано в Реестре государственной регистрации нормативных правовых актов за номером 7266, опубликовано 9 июля 2020 года в Эталонном контрольном банке нормативных правовых актов Республики Казахстан в электронном виде);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Зайсанского районного маслихата от 29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58-1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Зайсанского районного маслихата от 24 декабря 2020 года №48-1 "О бюджете Зайсанского района на 2020-2022 годы" (зарегистрировано в Реестре государственной регистрации нормативных правовых актов за номером 7435, опубликовано 10 августа 2020 года в Эталонном контрольном банке нормативных правовых актов Республики Казахстан в электронном виде);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Зайсанского районного маслихата от 4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60-1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Зайсанского районного маслихата от 24 декабря 2020 года №48-1 "О бюджете Зайсанского района на 2020-2022 годы" (зарегистрировано в Реестре государственной регистрации нормативных правовых актов за номером 7525, опубликовано 16 сентября 2020 года в Эталонном контрольном банке нормативных правовых актов Республики Казахстан в электронном виде);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Зайсанского районного маслихата от 20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63-1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Зайсанского районного маслихата от 24 декабря 2020 года №48-1 "О бюджете Зайсанского района на 2020-2022 годы" (зарегистрировано в Реестре государственной регистрации нормативных правовых актов за номером 7725, опубликовано 30 октября 2020 года в Эталонном контрольном банке нормативных правовых актов Республики Казахстан в электронном виде);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Зайсанского районного маслихата от 20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Зайсанского районного маслихата от 24 декабря 2020 года №48-1 "О бюджете Зайсанского района на 2020-2022 годы" (зарегистрировано в Реестре государственной регистрации нормативных правовых актов за номером 7902, опубликовано 3 декабря 2020 года в Эталонном контрольном банке нормативных правовых актов Республики Казахстан в электронном виде).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Зайсанского районного маслихата Восточно-Казахстанской области от 12.03.2021 </w:t>
      </w:r>
      <w:r>
        <w:rPr>
          <w:rFonts w:ascii="Times New Roman"/>
          <w:b w:val="false"/>
          <w:i w:val="false"/>
          <w:color w:val="ff0000"/>
          <w:sz w:val="28"/>
        </w:rPr>
        <w:t>№ 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