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a5908" w14:textId="64a59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Шиликтинского сельского округа Зайсанского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25 декабря 2020 года № 68-9. Зарегистрировано Департаментом юстиции Восточно-Казахстанской области 30 декабря 2020 года № 8151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23 декабря 2020 года № 67-1 "О бюджете Зайсанского района на 2021-2023 годы" (зарегистрировано в Реестре государственной регистрации нормативных правовых актов за номером 8093) Зайсанский районный маслихат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Шиликтинского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- 39137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- 4333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34274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- 40347,1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-1210,1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1210,1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1210,1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Зайсанского районного маслихата Восточно-Казахстанской области от 30.03.2021 </w:t>
      </w:r>
      <w:r>
        <w:rPr>
          <w:rFonts w:ascii="Times New Roman"/>
          <w:b w:val="false"/>
          <w:i w:val="false"/>
          <w:color w:val="ff0000"/>
          <w:sz w:val="28"/>
        </w:rPr>
        <w:t>№ 4-15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Шиликтинского сельского округа на 2021 год установлен объем субвенции, передаваемый из районного бюджета в сумме 23570 тысяч тенге.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2-1. Используемые остатки бюджетных средств 1210,1 тысяч тенге распределить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 решением Зайсанского районного маслихата Восточно-Казахстанской области от 30.03.2021 </w:t>
      </w:r>
      <w:r>
        <w:rPr>
          <w:rFonts w:ascii="Times New Roman"/>
          <w:b w:val="false"/>
          <w:i w:val="false"/>
          <w:color w:val="ff0000"/>
          <w:sz w:val="28"/>
        </w:rPr>
        <w:t>№ 4-15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 Мухаметкалиев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68-9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Шиликтинского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Зайсанского районного маслихата Восточно-Казахстанской области от 30.03.2021 </w:t>
      </w:r>
      <w:r>
        <w:rPr>
          <w:rFonts w:ascii="Times New Roman"/>
          <w:b w:val="false"/>
          <w:i w:val="false"/>
          <w:color w:val="ff0000"/>
          <w:sz w:val="28"/>
        </w:rPr>
        <w:t>№ 4-15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 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39137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 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40347,1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12205,2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10705,2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10705,2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10705,2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68-9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Шиликтинского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68-9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Шиликтинского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за №68-9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Используемые остатки бюджетных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 решением Зайсанского районного маслихата Восточно-Казахстанской области от 30.03.2021 </w:t>
      </w:r>
      <w:r>
        <w:rPr>
          <w:rFonts w:ascii="Times New Roman"/>
          <w:b w:val="false"/>
          <w:i w:val="false"/>
          <w:color w:val="ff0000"/>
          <w:sz w:val="28"/>
        </w:rPr>
        <w:t>№ 4-15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6"/>
        <w:gridCol w:w="893"/>
        <w:gridCol w:w="1884"/>
        <w:gridCol w:w="1884"/>
        <w:gridCol w:w="3130"/>
        <w:gridCol w:w="3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1205,2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1205,2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1205,2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1205,2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