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7558" w14:textId="0a97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Зайсан Зайсанского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декабря 2020 года № 68-3. Зарегистрировано Департаментом юстиции Восточно-Казахстанской области 31 декабря 2020 года № 8171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23 декабря 2020 года № 67-1 "О бюджете Зайсанского района на 2021-2023 годы" (зарегистрировано в Реестре государственной регистрации нормативных правовых актов за номером 8093) Зайсанский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Зайсан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- 213120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- 86922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- 215442,1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2322,1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18.05.2021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Зайсан на 2021 год установлен объем субвенции, передаваемый из районного бюджета в сумме 31168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2322,1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18.05.2021 </w:t>
      </w:r>
      <w:r>
        <w:rPr>
          <w:rFonts w:ascii="Times New Roman"/>
          <w:b w:val="false"/>
          <w:i w:val="false"/>
          <w:color w:val="ff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тенге)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213453 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№68-3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893"/>
        <w:gridCol w:w="1884"/>
        <w:gridCol w:w="1884"/>
        <w:gridCol w:w="3130"/>
        <w:gridCol w:w="3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2206,7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2206,7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2206,7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2206,7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