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3cc8" w14:textId="a133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Шиликтинского сельского округа Зайсанского района от 24 июня 2020 года № 3 "Об установлении ограничительных мероприятии в крестьянских хозяйствах "Алишер" и "Әсем" Шиликтинского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11 ноября 2020 года № 5. Зарегистрировано Департаментом юстиции Восточно-Казахстанской области 12 ноября 2020 года № 7811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государственным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03 ноября 2020 года № 731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крестьянских хозяйствах "Алишер" и "Әсем" Шиликтинского сельского округа Зайсанского района в связи с проведением комплекса ветеринарных мероприятии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Шиликтинского сельского округа Зайсанского района от 24 июня 2020 года №3 "Об установлении ограничительных мероприятии в крестьянских хозяйствах "Алишер" и "Әсем" Шиликтинского сельского округа" (зарегистрированного в Реестре государственной регистрации нормативных правовых актов за № 7221 от 26 июня 2020 года, опубликовано от 15 июля 2020 года в газетах "Достық", и в Эталонном контрольном банке нормативных правовых актов Республики Казахстан в электронном виде от 01 июля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Шиликтинского сельского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