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4a5d28" w14:textId="c4a5d2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Малеевского сельского округа на 2020-2022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Алтай Восточно-Казахстанской области от 5 января 2020 года № 61/7-VI. Зарегистрировано Департаментом юстиции Восточно-Казахстанской области 15 января 2020 года № 6517. Утратило силу решением маслихата района Алтай Восточно-Казахстанской области от 25 декабря 2020 года № 77/4-VI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района Алтай Восточно-Казахстанской области от 25.12.2020 </w:t>
      </w:r>
      <w:r>
        <w:rPr>
          <w:rFonts w:ascii="Times New Roman"/>
          <w:b w:val="false"/>
          <w:i w:val="false"/>
          <w:color w:val="ff0000"/>
          <w:sz w:val="28"/>
        </w:rPr>
        <w:t>№ 77/4-VI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на основании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Алтай от 27 декабря 2019 года № 60/2-VI "О районном бюджете района Алтай на 2020-2022 годы" (зарегистрировано в Реестре государственной регистрации нормативных правовых актов за № 6471), маслихат района Алтай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Малеевского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43904,0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6399,3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65,7,0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37439,0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45648,2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-1744,2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1744,2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1744,2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маслихата района Алтай Восточно-Казахстанской области от 27.11.2020 </w:t>
      </w:r>
      <w:r>
        <w:rPr>
          <w:rFonts w:ascii="Times New Roman"/>
          <w:b w:val="false"/>
          <w:i w:val="false"/>
          <w:color w:val="000000"/>
          <w:sz w:val="28"/>
        </w:rPr>
        <w:t>№ 73/16-VI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Предусмотреть в бюджете Малеевского сельского округа на 2020 год объем субвенций из районного бюджета в сумме 22454 тысячи тенге.</w:t>
      </w:r>
    </w:p>
    <w:bookmarkEnd w:id="2"/>
    <w:bookmarkStart w:name="z1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2-1. Предусмотреть в бюджете Малеевского сельского округа на 2020 год объем трансфертов из районного бюджета в сумме 7218,3 тысяч тенге.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2-1 в соответствии с решением маслихата района Алтай Восточно-Казахстанской области от 02.07.2020 </w:t>
      </w:r>
      <w:r>
        <w:rPr>
          <w:rFonts w:ascii="Times New Roman"/>
          <w:b w:val="false"/>
          <w:i w:val="false"/>
          <w:color w:val="000000"/>
          <w:sz w:val="28"/>
        </w:rPr>
        <w:t>№ 69/7-VI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в редакции решения маслихата района Алтай Восточно-Казахстанской области от 27.11.2020 </w:t>
      </w:r>
      <w:r>
        <w:rPr>
          <w:rFonts w:ascii="Times New Roman"/>
          <w:b w:val="false"/>
          <w:i w:val="false"/>
          <w:color w:val="000000"/>
          <w:sz w:val="28"/>
        </w:rPr>
        <w:t>№ 73/16-VI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2-2. Предусмотреть в бюджете Малеевского сельского округа на 2020 год объем трансфертов из областного бюджета в сумме 7766,7 тысяч тенге.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2-2 в соответствии с решением маслихата района Алтай Восточно-Казахстанской области от 27.11.2020 </w:t>
      </w:r>
      <w:r>
        <w:rPr>
          <w:rFonts w:ascii="Times New Roman"/>
          <w:b w:val="false"/>
          <w:i w:val="false"/>
          <w:color w:val="000000"/>
          <w:sz w:val="28"/>
        </w:rPr>
        <w:t>№ 73/16-VI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утратившими силу некоторые решения маслихата района Алтай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2020 года.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Карагужина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маслихата района Алтай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Гречушникова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района Алтай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5 января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61/7-VI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Малеевского сельского округа на 2020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маслихата района Алтай Восточно-Казахстанской области от 27.11.2020 </w:t>
      </w:r>
      <w:r>
        <w:rPr>
          <w:rFonts w:ascii="Times New Roman"/>
          <w:b w:val="false"/>
          <w:i w:val="false"/>
          <w:color w:val="ff0000"/>
          <w:sz w:val="28"/>
        </w:rPr>
        <w:t>№ 73/16-VI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43904,0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6399,3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426,3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426,3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37439,0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37439,0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37439,0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783"/>
        <w:gridCol w:w="1650"/>
        <w:gridCol w:w="1651"/>
        <w:gridCol w:w="3832"/>
        <w:gridCol w:w="31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45648,2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22718,1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22718,2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22718,1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20483,1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кредитование: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активами: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-1744,2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1744,2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1744,2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1744,2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района Алтай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5 января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61/7-VI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Малеевского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 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30173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22278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вышестоящих органов государственного управления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22278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22278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 Затраты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30173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18973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18973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18973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18973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кредитование: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активами: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района Алтай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5 января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61/7-VI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Малеевского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 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30563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вышестоящих органов государственного управления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4045"/>
        <w:gridCol w:w="26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30563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19253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19253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19253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19253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кредитование: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активами: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района Алтай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5 января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61/7-VI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решений маслихата района Алтай</w:t>
      </w:r>
    </w:p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Алтай от 29 декабря 2018 года № 42/5-VI "О бюджете Малеевского сельского округа на 2019-2021 годы" (зарегистрировано в Реестре государственной регистрации нормативных правовых актов № 5-12-185, опубликовано в Эталонном контрольном банке нормативных правовых актов Республики Казахстан в электронном виде 15 января 2019 года);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Алтай от 27 марта 2019 года № 46/2-VI "О внесении изменений в решение маслихата района Алтай от 29 декабря 2018 года № 42/5-VI "О бюджете Малеевского сельского округа на 2019-2021 годы" (зарегистрировано в Реестре государственной регистрации нормативных правовых актов № 5807, опубликовано в Эталонном контрольном банке нормативных правовых актов Республики Казахстан в электронном виде 8 апреля 2019 года);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Алтай от 12 апреля 2019 года № 47/11-VI "О внесении изменений в решение маслихата района Алтай от 29 декабря 2018 года № 42/5-VI "О бюджете Малеевского сельского округа на 2019-2021 годы" (зарегистрировано в Реестре государственной регистрации нормативных правовых актов № 5865, опубликовано в Эталонном контрольном банке нормативных правовых актов Республики Казахстан в электронном виде 30 апреля 2019 года);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Алтай от 20 ноября 2019 года № 56/7-VI "О внесении изменений в решение маслихата района Алтай от 29 декабря 2018 года № 42/5-VI "О бюджете Малеевского сельского округа на 2019-2021 годы" (зарегистрировано в Реестре государственной регистрации нормативных правовых актов № 6304, опубликовано в Эталонном контрольном банке нормативных правовых актов Республики Казахстан в электронном виде 29 ноября 2019 года).</w:t>
      </w:r>
    </w:p>
    <w:bookmarkEnd w:id="1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