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24ff" w14:textId="71f2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27 марта 2020 года № 116. Зарегистрировано Департаментом юстиции Восточно-Казахстанской области 3 апреля 2020 года № 6853. Утратило силу постановлением акимата района Алтай Восточно-Казахстанской области от 8 сентября 2022 года № 405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Алтай Восточно - Казахстанской области от 08.09.2022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номером 14010), акимат района Алтай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приложению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Алтай Жигитаева Т.М.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