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38c2" w14:textId="14b3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районе Алтай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Алтай Восточно-Казахстанской области от 12 мая 2020 года № 165. Зарегистрировано Департаментом юстиции Восточно-Казахстанской области 20 мая 2020 года № 7097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акимат района Алтай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районе Алтай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образования, физической культуры и спорта района Алтай" в установленный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 района Алтай после его официального опубликования.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Алтай курирующего направление образования.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районе Алтай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района Алтай Восточно-Казахстанской области от 30.09.2020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2077"/>
        <w:gridCol w:w="1022"/>
        <w:gridCol w:w="1022"/>
        <w:gridCol w:w="633"/>
        <w:gridCol w:w="1236"/>
        <w:gridCol w:w="1236"/>
        <w:gridCol w:w="4478"/>
      </w:tblGrid>
      <w:tr>
        <w:trPr>
          <w:trHeight w:val="30" w:hRule="atLeast"/>
        </w:trPr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заказа на дошкольное воспитание и обучение на одного воспитанника в месяц, тенге</w:t>
            </w:r>
          </w:p>
        </w:tc>
        <w:tc>
          <w:tcPr>
            <w:tcW w:w="4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пребыва-ния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пребыва-ния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 пребывания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"Ладушки" акимата района Алтай"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13486 от 3 до 6 лет - 13904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"Салтанат" акимата района Алтай"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13486 от 3 до 6 лет - 13904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"Сказка" акимата района Алтай"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13486 от 3 до 6 лет - 13904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"Жасмин" акимата района Алтай"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13486 от 3 до 6 лет - 13904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"Карлыгаш" акимата района Алтай"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13486 от 3 до 6 лет - 13904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"Берик К" детский сад "Берик"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13486 от 3 до 6 лет - 13904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"Марат - Султан" детский сад "Золотой ключик"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13486 от 3 до 6 лет - 13904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"Радуга" акимата района Алтай"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13486 от 3 до 6 лет - 13904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 "Катюша" акимата района Алтай"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13486 от 3 до 6 лет - 13904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№ 9 города Алтай"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14630 от 3 до 6 лет - 14960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"Основная школа №2 города Серебрянска"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14630 от 3 до 6 лет - 14960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Андрея Сумина"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"Леснопристанс-кая средняя школа"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7326 от 3 до 6 лет - 7920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"Первомайская средняя школа"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14630 от 3 до 6 лет - 14960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"Дородницкая основная школа"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учреждении"Чиркаинская основная школа"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"Подорловская начальная школа"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14630 от 3 до 6 лет - 14960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№ 4 города Серебрянска"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14630 от 3 до 6 лет - 14960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"Зубовская средняя школа"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14630 от 3 до 6 лет - 14960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"Бородинская средняя школа"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14630 от 3 до 6 лет - 14960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"Никольская средняя школа"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14630 от 3 до 6 лет - 14960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"Чапаевская средняя школа"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14630 от 3 до 6 лет - 14960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"Тургусунская средняя школа"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14630 от 3 до 6 лет - 14960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"СоловьҰвская средняя школа"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7326 от 3 до 6 лет - 7920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"Первороссийс-кая средняя школа"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14630 от 3 до 6 лет - 14960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"Средняя школа имени Михаила Бикетова"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7326 от 3 до 6 лет - 7920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"Средигорненс-кая средняя школа"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14630 от 3 до 6 лет - 14960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возраста, рассчитаны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