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7fb6" w14:textId="7eb7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пользовани (публичный сервитут) земельными участками для размещения и эксплуатации телефонной канализации в селе Полянское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Полянское района Алтай Восточно-Казахстанской области от 8 сентября 2020 года № 1. Зарегистрировано Департаментом юстиции Восточно-Казахстанской области 9 сентября 2020 года № 7514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Казахстана", аким сельского округа Полянское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право ограниченного целевого пользования земельными участками (публичный сервитут), без изъятия земельных участков у собственников и землепользователей, общей площадью 0,0068 га сроком на 10 лет до 31 декабря 2030 года, для размещения и эксплуатации телефонной канализации в селе Полянское, от школы по улице Фрунзе до дома № 10 по улице Фрунзе.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Полянское района Алтай Восточно-Казахстанской области" обеспечить государственную регистрацию настоящего решения в Департаменте юстиции Восточно-Казахстанской области.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района Алтай" заключить договор сервитута с акционерным обществом "Казахтелеком".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Полянское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Попукалов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