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d5ba9" w14:textId="82d5b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права ограниченного пользовани (публичный сервитут) земельными участками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города Алтай Восточно-Казахстанской области от 28 сентября 2020 года № 5. Зарегистрировано Департаментом юстиции Восточно-Казахстанской области 28 октября 2020 года № 7722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 города Алтай РЕШИЛ: 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акционерному обществу "Казахтелеком" право ограниченного целевого пользования земельными участками (публичный сервитут), без изъятия земельных участков у собственников и землепользователей, общей площадью 0,9281 га сроком на 10 лет до 31 декабря 2030 года, для эксплуатации телефонной канализации АТС-60, АТС-70 города Алтай в пределах охранной зоны, расположенными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города Алтай" обеспечить государственную регистрацию настоящего решения в Департаменте юстиции Восточно-Казахстанской области.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решения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Временно исполняющий обязанности акима города Алтай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Аскарова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распоряжению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Алтай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сентября 2020 года № 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21"/>
        <w:gridCol w:w="10454"/>
        <w:gridCol w:w="1425"/>
      </w:tblGrid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п\п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Местоположение земельного участка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земельного участка, га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А.Каюпова: от улицы М.Горького до бульвара Бурнашова; по улице Тәуелсіздік: от улицы М.Горького до улицы Зыряновская; по улице Жаксыбаева: от улицы Тәуелсіздік до улицы Пролетарской; по бульвару Бурнашова: от улицы А.Каюпова до улицы Садовая; по переулку Тенистому: от улицы Фрунзе до улицы Тәуелсіздік; по улице Фрунзе: от улицы Бочарникова до улицы Астана; по улице Тимофеева: от улицы Бочарникова до улицы Астана; по улице Астана от улицы Фрунзе до улицы Тимофеева.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0,8977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улице Жаксыбаева, в районе домов №26, 28, 30 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0,0110</w:t>
            </w:r>
          </w:p>
        </w:tc>
      </w:tr>
      <w:tr>
        <w:trPr>
          <w:trHeight w:val="30" w:hRule="atLeast"/>
        </w:trPr>
        <w:tc>
          <w:tcPr>
            <w:tcW w:w="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4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улице Солнечная, в районе домов №4, 4/1, 4/2, 8/1</w:t>
            </w:r>
          </w:p>
        </w:tc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