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6bd3" w14:textId="da46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платы за земельные участки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апреля 2020 года № 38/334-VI. Зарегистрировано Департаментом юстиции Восточно-Казахстанской области 12 мая 2020 года № 7052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и поправочные коэффициенты к базовым ставкам платы за земельные участки Катон-Карагайского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Малахов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38/334-VI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сельских населенных пунктов Катон-Карагайского района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0387"/>
      </w:tblGrid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входящих в зону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 Нарын, с. Ново-Хайрузовка, с. Алтынбел, с. Солоновка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Солдатово, с. Катон-Карагай, с. Приморское, с. Кокбастау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Жулдыз, с. Малонарымка, с. Белкарагай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Коктерек, с. Свинчатка, с. Балгын, с. Майемер, с. Алыбай, с. Новополяковка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Кундызды, с. Уштобе, с. Егынды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Бесюй, с. Орнек, с. Топкайын, с. Согорное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Сенное, с. Каражал, с. Кабырга, с. Аккайнар, с. Урыль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Жана-Ульго, с. Шынгыстай, с. Жамбыл, с. Аксу, с. Коробиха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Мойылды, с. Кызыл-Жулдыз, с. Акмарал, с. Кайынды, с. Енбек, с. Бекалка, с. Акшарбак, с. Жазаба, с. Барлык, с. Ушбулак, с. Рахмановские ключи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Шубарагаш, с. Берель, с. Аршаты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38/334-VI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Катон-Карагайского района (кроме земель населенных пунктов)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"/>
        <w:gridCol w:w="2461"/>
        <w:gridCol w:w="5874"/>
        <w:gridCol w:w="3735"/>
      </w:tblGrid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05-071-036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"40 лет Казахстана"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колхоз "Дружба"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05-071-041</w:t>
            </w:r>
          </w:p>
          <w:bookmarkEnd w:id="8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Бывший колхоз имени Ленина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"Юбилейное"</w:t>
            </w:r>
          </w:p>
          <w:bookmarkEnd w:id="9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05-071-039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"Хайрузовское"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05-071-051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колхоз имени Калинина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05-071-009</w:t>
            </w:r>
          </w:p>
          <w:bookmarkEnd w:id="10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Бывший СХП "Ульяновское"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"Белкарагай"</w:t>
            </w:r>
          </w:p>
          <w:bookmarkEnd w:id="11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05-071-015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Бывшая ассоциация "Алтай"</w:t>
            </w:r>
          </w:p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05-071-024</w:t>
            </w:r>
          </w:p>
          <w:bookmarkEnd w:id="12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"Черновая"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"Урыльское"</w:t>
            </w:r>
          </w:p>
          <w:bookmarkEnd w:id="13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05-071-027</w:t>
            </w:r>
          </w:p>
          <w:bookmarkEnd w:id="14"/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"Коробихинское"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"Маралды"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Скотопрогонная трасса</w:t>
            </w:r>
          </w:p>
          <w:bookmarkEnd w:id="15"/>
        </w:tc>
      </w:tr>
      <w:tr>
        <w:trPr>
          <w:trHeight w:val="30" w:hRule="atLeast"/>
        </w:trPr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запаса,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лесного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ГНПП</w:t>
            </w:r>
          </w:p>
          <w:bookmarkEnd w:id="1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38/334-VI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населенных пунктов Катон-Карагайского района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8"/>
        <w:gridCol w:w="2511"/>
        <w:gridCol w:w="2898"/>
        <w:gridCol w:w="3663"/>
      </w:tblGrid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Интегральный показатель (коэффициент)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пунктов, входящих в зону</w:t>
            </w:r>
          </w:p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Улкен 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Ново-Хайрузовка,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Алтынбел,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Солоновка</w:t>
            </w:r>
          </w:p>
          <w:bookmarkEnd w:id="18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Солдатово,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Катон-Карагай,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Приморское,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Кокбастау</w:t>
            </w:r>
          </w:p>
          <w:bookmarkEnd w:id="19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Жулдыз,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Малонарымка,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Белкарагай</w:t>
            </w:r>
          </w:p>
          <w:bookmarkEnd w:id="20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Коктерек,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Свинчатка,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Балгын,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Майемер,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Алыбай,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Новополяковка</w:t>
            </w:r>
          </w:p>
          <w:bookmarkEnd w:id="21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Кундызды,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Егынды</w:t>
            </w:r>
          </w:p>
          <w:bookmarkEnd w:id="22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Бесюй,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Орнек,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Топкайын,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Согорное</w:t>
            </w:r>
          </w:p>
          <w:bookmarkEnd w:id="23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Сенное,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Кабырга,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Аккайнар,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Урыль</w:t>
            </w:r>
          </w:p>
          <w:bookmarkEnd w:id="24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Жана-Ульго,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Шынгыстай,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Жамбыл,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Коробиха</w:t>
            </w:r>
          </w:p>
          <w:bookmarkEnd w:id="25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Мойылды,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Кызыл-Жулдыз,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Кайынды,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Енбек,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Бекалка,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Акшарбак,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Жазаба,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Барлык,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Ушбулак,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Рахмановские ключи</w:t>
            </w:r>
          </w:p>
          <w:bookmarkEnd w:id="26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2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2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Шубарагаш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Берель,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Аршаты</w:t>
            </w:r>
          </w:p>
          <w:bookmarkEnd w:id="27"/>
        </w:tc>
        <w:tc>
          <w:tcPr>
            <w:tcW w:w="3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апреля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38/334-VI</w:t>
            </w:r>
          </w:p>
        </w:tc>
      </w:tr>
    </w:tbl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Катон-Карагайского района (кроме земель населенных пунктов)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1"/>
        <w:gridCol w:w="1805"/>
        <w:gridCol w:w="5540"/>
        <w:gridCol w:w="2634"/>
      </w:tblGrid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Интегральный показатель (коэффициент)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и наименование кадастровых кварталов, входящих в зону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совхоз "40 лет Казахстана"</w:t>
            </w:r>
          </w:p>
          <w:bookmarkEnd w:id="29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колхоз "Дружба"</w:t>
            </w:r>
          </w:p>
          <w:bookmarkEnd w:id="30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колхоз имени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"Юбилейное"</w:t>
            </w:r>
          </w:p>
          <w:bookmarkEnd w:id="31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"Хайрузовское"</w:t>
            </w:r>
          </w:p>
          <w:bookmarkEnd w:id="32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колхоз имени Калинина</w:t>
            </w:r>
          </w:p>
          <w:bookmarkEnd w:id="33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"Ульяновское"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"Белкарагай"</w:t>
            </w:r>
          </w:p>
          <w:bookmarkEnd w:id="34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Бывшая ассоциация "Алтай"</w:t>
            </w:r>
          </w:p>
          <w:bookmarkEnd w:id="35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"Черновая"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СХП "Урыльское"</w:t>
            </w:r>
          </w:p>
          <w:bookmarkEnd w:id="36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05-071-003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"Коробихинское"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"Маралды"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05-071-006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СХП "Аксу"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Скотопрогонная трасса</w:t>
            </w:r>
          </w:p>
          <w:bookmarkEnd w:id="37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5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лесного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ГНПП</w:t>
            </w:r>
          </w:p>
          <w:bookmarkEnd w:id="38"/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