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dc38" w14:textId="693d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Катон - 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26 июня 2020 года № 227. Зарегистрировано Департаментом юстиции Восточно-Казахстанской области 15 июля 2020 года № 7365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Катон - 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по Катон - Карагайскому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Катон - Карагайского района от 27 мая 2020 года № 198 "Об утверждении государственного образовательного заказа на дошкольное воспитание и обучение, размера родительской платы на 2020 год по Катон - Карагайскому району".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образования, физической культуры и спорта Катон - Карагайского района"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 - Казахстанской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Катон - 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 ресурсе акимата Катон - 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 Джаманбаева.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Катон-Карагайского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227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3109"/>
        <w:gridCol w:w="1117"/>
        <w:gridCol w:w="1117"/>
        <w:gridCol w:w="677"/>
        <w:gridCol w:w="1996"/>
        <w:gridCol w:w="677"/>
        <w:gridCol w:w="2785"/>
      </w:tblGrid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в селе Улкен Нарын"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1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 предприятие "Ясли сад "Балдырган" села Алтынбел"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2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 предприятие "Ясли-сад "Еркетай" в селе Аксу"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3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 предприятие "Ясли-сад "Балдырган" в селе Урыль"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4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 предприятие "Детский сад "Балауса" в селе Солоновка"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5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 предприятие "Ясли-сад "Айгөлек" села Катон-Карагай"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6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 предприятие "Ясли-сад "Болашақ" в селе Ново-Хайрузовка"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7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 предприятие "Ясли-сад села Малонарымка"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лет-8200</w:t>
            </w:r>
          </w:p>
          <w:bookmarkEnd w:id="18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 предприятие "Детский сад "Күншуақ" для детей с ограниченными возможностями в развитии"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детей заложены в бюджете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"Арчатинская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19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"Балгынская основная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0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"Белкарагайская средняя школа имени Оралхана Бокея"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1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"Берельская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2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"Жамбылская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3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"Жулдызская основная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4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"Енбекская средняя школа имени Садыка Тукибаева"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5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"Коктерекская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6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"Коробихинская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7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"Майемерская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8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"Новополяковская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29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"Печинская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0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"Солдатовская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1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"Шынгыстайская средняя школа имени Абдыкерима"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2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"Топкаинская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3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"Черновинская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4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"Юбилейненская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5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"Каиндинская основная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6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"Кызыл -Жулдызская основная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7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"Жана-Ульгинская основная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8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"Сенновская основная средняя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39"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"Язовинская начальная школа"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лет-5400</w:t>
            </w:r>
          </w:p>
          <w:bookmarkEnd w:id="4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