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fba0" w14:textId="feff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2019 года № 35/299-VI "О бюджете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сентября 2020 года № 42/377-VI. Зарегистрировано Департаментом юстиции Восточно-Казахстанской области 12 октября 2020 года № 7635. Утратило силу - решением Катон-Карагайского районного маслихата Восточно-Казахстанской области от 25 декабря 2020 года № 46/400-VI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7500),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35/299-VІ "О бюджете Катон-Карагайского района на 2020-2022 годы" (зарегистрировано в Реестре государственной регистрации нормативных правовых актов за номером 6483,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10 248 535,0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801 782,0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3 197,9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6 161,0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9 437 394,1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10 605 548,0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296 681,0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338 300,0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-816 548,0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816 548,0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550 003,0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41 619,0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145 310,0 тысяч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9437394,1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9380109,2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9380109,2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4505217,0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1295057,9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1128262,9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1186966,3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год, финансируемых из местного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95"/>
        <w:gridCol w:w="1695"/>
        <w:gridCol w:w="7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 не подлежащих секвестру в процессе исполнения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282"/>
        <w:gridCol w:w="3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1353415,2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 2020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3714459,0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976966,0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2020-2022 годы с разделением на бюджетные программы, направленные на реализацию бюджетных инвестиционных проектов (программ)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00"/>
        <w:gridCol w:w="900"/>
        <w:gridCol w:w="3702"/>
        <w:gridCol w:w="2202"/>
        <w:gridCol w:w="1966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(тысяч тенге)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(тысяч тенге)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1248764,5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1128162,9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1128162,9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259957,0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7-ми двухквартирных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24-х квартирного дома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"Строительство наружных инженерных сетей водоснабжения, канализации и теплоснабжения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"Электроснабжение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Корректировка ПСД по проекту "Строительство 30- квартирного жилого дома в с. Улкен Нарын"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7-ми двухквартирных домов в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30-квартирного дома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7-и 2-х 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реконструкцию тепловых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очистных сооружений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канализационных сетей очистных сооружений с. Катон-Карагай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Белкарагай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Коробиха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физкультурно-оздоровительного комплекса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специальной техники для КГП "АлтайКомСервис" акимата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33"/>
        <w:gridCol w:w="1133"/>
        <w:gridCol w:w="1134"/>
        <w:gridCol w:w="2132"/>
        <w:gridCol w:w="1580"/>
        <w:gridCol w:w="2177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