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b1fe" w14:textId="173b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Катон - Карагайского района от 29 марта 2018 года № 131 "Об утверждении перечня автомобильных дорог районного значения Катон-Карагайского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26 октября 2020 года № 314. Зарегистрировано Департаментом юстиции Восточно-Казахстанской области 28 октября 2020 года № 7726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пунктами 1,2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Катон - Карагайского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 - Карагайского района от 29 марта 2018 года № 131 "Об утверждении перечня автомобильных дорог районного значения Катон - Карагайского района" (зарегистрировано в Реестре государственной регистрации нормативных правовых актов за номером 5594, опубликовано в Эталонном контрольном банке нормативных правовых актов Республики Казахстан 17 апреля 2018 года),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 - Карагайского района"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периодических печатных изданиях, распространяемых на территории Катон - Карагайского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Д. Тумашинова.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Катон-Карагайского 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Курмамбаев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 – 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 Н. Жумадилов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"___" ___________ 2020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314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Катон - Карагайского района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2141"/>
        <w:gridCol w:w="967"/>
        <w:gridCol w:w="1113"/>
        <w:gridCol w:w="611"/>
        <w:gridCol w:w="904"/>
        <w:gridCol w:w="693"/>
        <w:gridCol w:w="1113"/>
        <w:gridCol w:w="1665"/>
        <w:gridCol w:w="2282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покрытия, км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Асфальт/ бетон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 гравийное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Ново-Хайрузовка–Кундызды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1/2,6 ж/б,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1/2,9 мет.</w:t>
            </w:r>
          </w:p>
          <w:bookmarkEnd w:id="10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15/153,8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Алыбай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Балгын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Кок-Терек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Жулдуз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6/65,91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Кокбастау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3/34,3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Бесюй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4/40,88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Сенное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14/193,12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Ново-Поляковка–Ульяновка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24/328,49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Егынды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Уштобе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6/49,05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Солдатово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4/37,68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Белкарагай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Орнек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Согорное–Барлык–Аксу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1/130,7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56/651,4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Коробиха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17/174,8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Аксу–Акшарбак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Аксу–Бекалка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15/133,6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Жазаба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14/145,36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Жана-Ульго–Жамбыл–Берель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3/274,5 ж/б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2/13,8 дер.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1/2,7 комбин.</w:t>
            </w:r>
          </w:p>
          <w:bookmarkEnd w:id="11"/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40/451,05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Моилды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3/26,36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Акмарал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2/18,1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Маралды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Чубарагаш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9/90 дер.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озеру Язевое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2/116 дер.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Аршаты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5/33,65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"Нурбулак"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"Баян"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турбазе "Катон-Карагай"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23/759,2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275/2924,25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