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9ea14" w14:textId="a59ea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Катон-Карагайского районного маслихата от 6 января 2020 года № 35/314-VI "О бюджетах сельских округов Катон-Карагайского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10 ноября 2020 года № 44/390-VI. Зарегистрировано Департаментом юстиции Восточно-Казахстанской области 12 ноября 2020 года № 7809. Утратило силу - Решением Катон-Карагайского районного маслихата Восточно-Казахстанской области от 14 апреля 2021 года № 5/39-VII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Катон-Карагайского районного маслихата Восточно-Казахстанской области от 14.04.2021 </w:t>
      </w:r>
      <w:r>
        <w:rPr>
          <w:rFonts w:ascii="Times New Roman"/>
          <w:b w:val="false"/>
          <w:i w:val="false"/>
          <w:color w:val="ff0000"/>
          <w:sz w:val="28"/>
        </w:rPr>
        <w:t>№ 5/39-VII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28 октября 2020 года № 44/382-VI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26 декабря 2019 года № 35/299-VI"О бюджете Катон-Карагайского района на 2020-2022 годы" (зарегистрировано в Реестре государственной регистрации нормативных правовых актов за номером 7781), Катон-Карагайский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6 января 2020 года № 35/314-VІ "О бюджетах сельских округов Катон-Карагайского района на 2020-2022 годы" (зарегистрировано в Реестре государственной регистрации нормативных правовых актов за номером 6578, опубликовано в Эталонном контрольном банке нормативных правовых актов Республики Казахстан в электронном виде 23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бюджет Катон-Карагайского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411796,5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17 400,0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394396,5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411796,5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25129,3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25 129,3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- 25 129,3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25 129,3 тысяч тенге: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25 129,3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Утвердить бюджет Урыльского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64 977,0 тысяч тенге, в том числе: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4 037,0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60940,0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64 977,0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42296,0 тысяч тенге, в том числе: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42296,0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0,0 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- 42296,0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42 296,0 тысяч тенге: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42296,0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Утвердить бюджет Улкен Нарынского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511765,5 тысяч тенге, в том числе: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26 632,0 тысяч тенге;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–0,0 тысяч тенге;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485133,5 тысяч тенге;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511 864,4 тысяч тенге;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164899,7 тысяч тенге, в том числе: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164899,7 тысяч тенге;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0,0 тысяч тенге;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- 164998,6 тысяч тенге;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164998,6 тысяч тенге: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164899,7 тысяч тенге;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98,9 тысяч тенге.".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8-1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утвержденные решением районного маслихата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Жанабаев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маслихат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44/390-VI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35/314-VI</w:t>
            </w:r>
          </w:p>
        </w:tc>
      </w:tr>
    </w:tbl>
    <w:bookmarkStart w:name="z72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Катон-Карагайского сельского округа на 2020 год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394396,5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-25129,3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44/390 -VI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35/314-VI</w:t>
            </w:r>
          </w:p>
        </w:tc>
      </w:tr>
    </w:tbl>
    <w:bookmarkStart w:name="z7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кредитов из районного бюджета бюджету сельского округа для финансирования мер в рамках Дорожной карты занятости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44/390 -VI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35/314-VI</w:t>
            </w:r>
          </w:p>
        </w:tc>
      </w:tr>
    </w:tbl>
    <w:bookmarkStart w:name="z78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Урыльского сельского округа на 2020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44/390 -VI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35/314-VI</w:t>
            </w:r>
          </w:p>
        </w:tc>
      </w:tr>
    </w:tbl>
    <w:bookmarkStart w:name="z81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кредитов из районного бюджета бюджету сельского округа для финансирования мер в рамках Дорожной карты занятости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44/390 -VI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35/314-VI</w:t>
            </w:r>
          </w:p>
        </w:tc>
      </w:tr>
    </w:tbl>
    <w:bookmarkStart w:name="z84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Улкен Нарынского сельского округа на 2020 год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485133,5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485133,5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485133,5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-164998,6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164998,6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44/390-VI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35/314-VI</w:t>
            </w:r>
          </w:p>
        </w:tc>
      </w:tr>
    </w:tbl>
    <w:bookmarkStart w:name="z87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кредитов из районного бюджета бюджету сельского округа для финансирования мер в рамках Дорожной карты занятости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164899,7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