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22c7" w14:textId="5752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Курчумского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19 февраля 2020 года № 56. Зарегистрировано Департаментом юстиции Восточно-Казахстанской области 25 февраля 2020 года № 6737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Курчумского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"Об утверждении перечня автомобильных дорог районного значения Курчумского района" № 509 от 25 декабря 2018 года (зарегистрировано в Реестре нормативных правовых актов 29 декабря 2018 года за № 5-14-188, опубликовано в Эталонном контрольном банке нормативных правовых актов Республики Казахстан в электронном виде 08 декабря 2019 года).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автомобильных дорог районного значения Курчумского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Курчумского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Е.Шораякова.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управления пассажирского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__________________Н. Жумадилов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2020 года № 56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Курчумского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418"/>
        <w:gridCol w:w="2205"/>
        <w:gridCol w:w="892"/>
        <w:gridCol w:w="683"/>
        <w:gridCol w:w="437"/>
        <w:gridCol w:w="892"/>
        <w:gridCol w:w="892"/>
        <w:gridCol w:w="1495"/>
        <w:gridCol w:w="1730"/>
      </w:tblGrid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Наименование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автодороги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типу покрытия, км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/Бетон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гравийное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шт/п. 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шт/п.м.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KR-59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"Большенарым-Курчум"-Кайнар"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17/272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KR-63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"Курчум-Калжыр"-Маркаколь"-Карачилик-Жиделы - Буран"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"Курчум-Калжыр"-Аманат"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"Курчум-Аксуат"-Жолнускау"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KR-166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"Омск-Майкапчагай-Маркаколь"-Игилик"-Шенгельды"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5/75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KR-167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"Курчум-Калжыр"-Акбулак-Карой-Ашалы"-Кайнарлы"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KR-168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"Маркаколь-Урунхайка-Тоскайын"- Шанагаты"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7/70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с. Право-Усть-Калжыр"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"Курчум-Алгабас"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3/36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с.Топтерек"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2/14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с. Буран"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KR-416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"Курчум-Калжыр"-Акчий"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KR-420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"Маралды-Ушбулак"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KR-422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"Маркаколь-Урунхайка-Тоскайын"-Балыктыбулак"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/ 288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/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