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0f70" w14:textId="f2c0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26 декабря 2019 года № 45/3-VI "О бюджете Курчумского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24 апреля 2020 года № 49/4-VI. Зарегистрировано Департаментом юстиции Восточно-Казахстанской области 30 апреля 2020 года № 7036. Утратило силу - решением Курчумского районного маслихата Восточно-Казахстанской области от 25 декабря 2020 года № 58/3-VI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апреля 2020 года № 38/424-VI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6993), Курчумский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6481, опубликовано в Эталонном контрольном банке нормативных правовых актов Республики Казахстан в электронном виде 14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- 10102356,6 тысяч тенге, в том числе по: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- 589523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- 13072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- 9499761,6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- 10827226,5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- 78043,1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- 99412,1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- 21369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- 802913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- 802913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- 683634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- 21369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социального обеспечения, образования, культуры, спорта,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Кудедаева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45/3-VI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10102356,6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9499761,6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4"/>
        <w:gridCol w:w="1034"/>
        <w:gridCol w:w="6180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10827226,5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5214452,9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4883871,9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4737877,9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4624531,9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930270,5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575386,5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575386,5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Функционированиесистемы водоснабжения и водоотведения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находящихсия в коммунальной собственности районов (городов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85065,3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633404,8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633404,8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633404,8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220771,7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-802913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