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d910" w14:textId="7e1d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Курчумского районного маслихата от 26 апреля 2017 года № 9/16-VI "Об утверждении Правил выдачи служебного удостоверения государственных служащих государственного учреждения "Аппарат Курчумского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июня 2020 года № 50/13-VI. Зарегистрировано Департаментом юстиции Восточно-Казахстанской области 9 июля 2020 года № 7295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Курчумского районного маслихата от 26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9/16-VI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государственных служащих государственного учреждения "Аппарат Курчумского районного маслихата" и его описания" (зарегистрировано в Реестре государственной регистрации нормативных правовых актов за номером 5046, опубликовано в Эталонном контрольном банке нормативных правовых актов Республики Казахстан в электронном виде 06 июня 2017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05 июня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