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afab" w14:textId="da7a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30 декабря 2019 года № 46/2-VI "О бюджете сельских округов Курчумского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16 июля 2020 года № 51/2-VI. Зарегистрировано Департаментом юстиции Восточно-Казахстанской области 24 июля 2020 года № 7408. Утратило силу решением Курчумского районного маслихата Восточно-Казахстанской области от 28 декабря 2020 года № 59/2-VI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Курчумского районного маслихата Восточно-Казахстанской области от 28.12.2020 № 59/2-VI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24 июня 2020 года № 50/2-VI "О внесении изменений в решение Курчумского районного маслихата от 24 декабря 2019 года № 45/3-VI "О бюджете Курчумского района на 2020-2022 годы" (зарегистрировано в Реестре государственной регистрации нормативных правовых актов за номером 7297), Курчумский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30 декабря 2019 года № 46/2-VI "О бюджете сельских округов Курчумского района на 2020-2022 годы" (зарегистрировано в Реестре государственной регистрации нормативных правовых актов за номером 6654, опубликовано в Эталонном контрольном банке нормативных правовых актов Республики Казахстан в электронном виде 30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Курчумского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- 296325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- 34439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- 261886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304311,8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- 7986,8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- 7986,8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- 7986,8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- 7986,8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Маркакольского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- 280075 тысяч тенге, в том числе: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- 13045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- 95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- 266935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- 281498,1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- 1423,1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- 1423,1 тысяч тенге, в том числе: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1423,1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– 1423,1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Сарыоленского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- 27434 тысяч тенге, в том числе: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- 2881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- 48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- 24505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- 27767,9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- 333,9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- 333,9 тысяч тенге, в том числе: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- 333,9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- 333,9 тысяч тенге.";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Калжырского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- 24705 тысяч тенге, в том числе: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- 4288 тысяч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- 20417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25494,3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- 789,3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- 789,3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- 789,3 тысяч тенге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- 789,3 тысяч тенге.";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Бурановского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- 34847 тысяч тенге, в том числе: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- 4410 тысяч тенге;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- 30437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- 35126,7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- 279,7 тысяч тенге;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- 279,7 тысяч тенге, в том числе: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- 279,7 тысяч тенге;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- 279,7 тысяч тенге.";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Куйганского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- 28392,3 тысяч тенге, в том числе: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- 3242 тысяч тенге;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- 569,3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- 24581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- 28392,3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- 0,0 тысяч тенге;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- 0,0 тысяч тенге.";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Калгутинского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- 24386 тысяч тенге, в том числе: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- 2987 тысяч тенге;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- 21399 тысяч тенге;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- 24386 тысяч тенге;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- 0,0 тысяч тенге;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тенге;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- 0,0 тысяч тенге.";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Акбулакского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- 23026,8 тысяч тенге, в том числе: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- 1305 тысяч тенге;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- 524,8 тысяч тенге;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- 21197 тысяч тенге;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- 23026,8 тысяч тенге;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- 0,0 тысяч тенге;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- 0,0 тысяч тенге.";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Абайского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- 23844 тысяч тенге, в том числе: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- 1926 тысяч тенге;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- 16 тысяч тенге;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- 21902 тысяч тенге;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- 23844 тысяч тенге;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- 0,0 тысяч тенге;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тенге;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- 0,0 тысяч тенге.";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Маралдинского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- 32329 тысяч тенге, в том числе: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- 2063 тысяч тенге;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- 30266 тысяч тенге;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- 32329 тысяч тенге;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- 0,0 тысяч тенге;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тенге;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- 0,0 тысяч тенге.";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Балыкшинского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93"/>
    <w:bookmarkStart w:name="z2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- 33316 тысяч тенге, в том числе:</w:t>
      </w:r>
    </w:p>
    <w:bookmarkEnd w:id="194"/>
    <w:bookmarkStart w:name="z2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- 3224 тысяч тенге;</w:t>
      </w:r>
    </w:p>
    <w:bookmarkEnd w:id="195"/>
    <w:bookmarkStart w:name="z2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bookmarkEnd w:id="196"/>
    <w:bookmarkStart w:name="z2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97"/>
    <w:bookmarkStart w:name="z2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- 30092 тысяч тенге;</w:t>
      </w:r>
    </w:p>
    <w:bookmarkEnd w:id="198"/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- 33316 тысяч тенге;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02"/>
    <w:bookmarkStart w:name="z2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203"/>
    <w:bookmarkStart w:name="z2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04"/>
    <w:bookmarkStart w:name="z22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05"/>
    <w:bookmarkStart w:name="z22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- 0,0 тысяч тенге;</w:t>
      </w:r>
    </w:p>
    <w:bookmarkEnd w:id="206"/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bookmarkEnd w:id="207"/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209"/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тенге;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- 0,0 тысяч тенге.";</w:t>
      </w:r>
    </w:p>
    <w:bookmarkEnd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Тоскаинского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- 23369 тысяч тенге, в том числе:</w:t>
      </w:r>
    </w:p>
    <w:bookmarkEnd w:id="213"/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- 2786 тысяч тенге;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- 1418 тысяч тенге;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- 19165 тысяч тенге;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- 23369 тысяч тенге;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21"/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- 0,0 тысяч тенге;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тенге;</w:t>
      </w:r>
    </w:p>
    <w:bookmarkEnd w:id="229"/>
    <w:bookmarkStart w:name="z2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- 0,0 тысяч тенге.";</w:t>
      </w:r>
    </w:p>
    <w:bookmarkEnd w:id="2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Кудабаева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Кемешева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51/2-VI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bookmarkStart w:name="z255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Курчумского сельского округа Курчумского района на 2020 год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779"/>
        <w:gridCol w:w="1146"/>
        <w:gridCol w:w="3588"/>
        <w:gridCol w:w="4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296325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261886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261886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261886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68286</w:t>
            </w:r>
          </w:p>
        </w:tc>
      </w:tr>
    </w:tbl>
    <w:bookmarkStart w:name="z256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551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304311,8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53073,7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53073,7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53073,7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52723,7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15800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 ФИНАНСОВЫМИ АКТИВАМИ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-7986,8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51/2-VI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bookmarkStart w:name="z259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Маркакольского сельского округа Курчумского района на 2020 год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779"/>
        <w:gridCol w:w="1146"/>
        <w:gridCol w:w="3588"/>
        <w:gridCol w:w="4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280075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266935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266935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266935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34776</w:t>
            </w:r>
          </w:p>
        </w:tc>
      </w:tr>
    </w:tbl>
    <w:bookmarkStart w:name="z260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719"/>
        <w:gridCol w:w="1516"/>
        <w:gridCol w:w="1516"/>
        <w:gridCol w:w="3921"/>
        <w:gridCol w:w="33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281498,1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243911,8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Куммунальное хозяйство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238045,8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238045,8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220788,8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-1423,1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июля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bookmarkStart w:name="z263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Сарыоленского сельского округа Курчумского района на 2020 год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</w:t>
            </w:r>
          </w:p>
        </w:tc>
      </w:tr>
    </w:tbl>
    <w:bookmarkStart w:name="z264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27767,9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-333,9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51/2-VI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bookmarkStart w:name="z267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Калжирского сельского округа Курчумского района на 2020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</w:t>
            </w:r>
          </w:p>
        </w:tc>
      </w:tr>
    </w:tbl>
    <w:bookmarkStart w:name="z268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-789,3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51/2-VI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bookmarkStart w:name="z271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Бурановского сельского округа Курчумского района на 2020 год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</w:t>
            </w:r>
          </w:p>
        </w:tc>
      </w:tr>
    </w:tbl>
    <w:bookmarkStart w:name="z272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35126,7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51/2-VI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bookmarkStart w:name="z275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Курчумского района на 2020 год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497"/>
        <w:gridCol w:w="45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28392,3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ненологвые поступления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ненологвые поступления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24581</w:t>
            </w:r>
          </w:p>
        </w:tc>
      </w:tr>
    </w:tbl>
    <w:bookmarkStart w:name="z276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28392,3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51/2-VI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bookmarkStart w:name="z279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Калгутинского сельского округа Курчумского района на 2020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</w:tbl>
    <w:bookmarkStart w:name="z280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51/2-VI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bookmarkStart w:name="z283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Курчумского района на 2020 год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497"/>
        <w:gridCol w:w="45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23026,8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ненологвые поступления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ненологвые поступления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</w:t>
            </w:r>
          </w:p>
        </w:tc>
      </w:tr>
    </w:tbl>
    <w:bookmarkStart w:name="z284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23026,8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51/2-VI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bookmarkStart w:name="z287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Курчумского района на 2020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21727</w:t>
            </w:r>
          </w:p>
        </w:tc>
      </w:tr>
    </w:tbl>
    <w:bookmarkStart w:name="z288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51/2-VI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bookmarkStart w:name="z291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Маралдинского сельского округа Курчумского района на 2020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</w:t>
            </w:r>
          </w:p>
        </w:tc>
      </w:tr>
    </w:tbl>
    <w:bookmarkStart w:name="z292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51/2-VI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bookmarkStart w:name="z295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Балыкшинского сельского округа Курчумского района на 2020 год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</w:tbl>
    <w:bookmarkStart w:name="z296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Комунальное хозяиство организация водообснабжение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водообснабжение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51/2-VI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bookmarkStart w:name="z299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Тоскаинского сельского округа Курчумского района на 2020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</w:t>
            </w:r>
          </w:p>
        </w:tc>
      </w:tr>
    </w:tbl>
    <w:bookmarkStart w:name="z300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