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e45ed" w14:textId="aee4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Курчумскому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16 июля 2020 года № 247. Зарегистрировано Департаментом юстиции Восточно-Казахстанской области 30 июля 2020 года № 7420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Курчумского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. Государственному учреждению "Аппарат акима Курчумского района"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акимата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акимата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акимата на интернет-ресурсе акимата Курчумского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 Шораякову.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247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по Курчумскому району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1647"/>
        <w:gridCol w:w="1258"/>
        <w:gridCol w:w="1259"/>
        <w:gridCol w:w="763"/>
        <w:gridCol w:w="1970"/>
        <w:gridCol w:w="785"/>
        <w:gridCol w:w="3692"/>
      </w:tblGrid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дошкольное воспитание и обучение на одного воспитанника в месяц, тенге</w:t>
            </w:r>
          </w:p>
        </w:tc>
        <w:tc>
          <w:tcPr>
            <w:tcW w:w="3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"Болашак" село Курчум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-11000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село Маркаколь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-11000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село Курчум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-11000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Калжырской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Каратогайской средней школы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Каройской основной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Теректыбулакской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Ушбулакской основной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Куйганской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Барак батырской основной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гимназии имени Кумаша Нургалиева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Акбулакской основной средней школы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Кайындинской основной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Карачиликской основной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Аксуатской основной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Жанауылской основной средней школы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основной средней школы имени Ж.Малдыбаева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3до -5 лет -5000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