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1db8" w14:textId="1211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Тоскаинского сельского округа от 15 августа 2019 года за № 1 "Об установлении ограничительных мероприятий в селе Шанагаты Тоскаинского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Тоскаинского сельского округа Курчумского района Восточно-Казахстанской области от 3 февраля 2020 года № 1. Зарегистрировано Департаментом юстиции Восточно-Казахстанской области 5 февраля 2020 года № 6721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основании представления руководителя государственного учреждения "Курчумская районная территоральная инспекция комитета ветеринарного контроля и надзора Министерства сельского хозяйства Республики Казахстан" от 20 декабря 2019 года № 910 аким Тоскаинского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Шанагаты Тоскаинского сельского округа Курчумского района, в связи положительным результатом проведенных оздоровительных работ за счҰт Республиканского бюджета среди заболевших бруцеллезом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Тоскаинского сельского округа "Об установлении ограничительных мероприятий в селе Шанагаты Тоскаинского сельского округа Курчумского района" № 1 от 15 августа 2019 года (зарегистрировано в Реестре нормативных правовых актов 19 августа 2019 года за № 6120, опубликовано в Эталонном контрольном банке нормативных правовых актов Республики Казахстан в эталонном виде 21 августа 2019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Тоскаинского сельского округа" в установленном законодательством Республики Казахстан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отправить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Тоскаинского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