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3a4b" w14:textId="d2b3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Тассайского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44-14. Зарегистрировано Департаментом юстиции Восточно-Казахстанской области 16 января 2020 года № 6556. Утратило силу - решением Кокпектинского районного маслихата Восточно-Казахстанской области от 29 декабря 2020 года № 56-14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Кокпектинского районного маслихата Восточно-Казахстанской области от 29.12.2020 № 56-14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37 856,2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000000"/>
          <w:sz w:val="28"/>
        </w:rPr>
        <w:t>№ 51-5/12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областного бюджета в размере 10 500,0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2020 год целевые текущие трансферты из районного бюджета в размере 4 352,0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51-5/12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