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9727" w14:textId="5f29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Ульгулималшинского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6 января 2020 года № 44-17. Зарегистрировано Департаментом юстиции Восточно-Казахстанской области 21 января 2020 года № 6665. Утратило силу - решением Кокпектинского районного маслихата Восточно-Казахстанской области от 29 декабря 2020 года № 56-17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Кокпектинского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56-17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6472),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Ульгулималшинского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117 944,5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116 588,0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117 944,5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Восточно-Казахстанской области от 23.12.2020 </w:t>
      </w:r>
      <w:r>
        <w:rPr>
          <w:rFonts w:ascii="Times New Roman"/>
          <w:b w:val="false"/>
          <w:i w:val="false"/>
          <w:color w:val="000000"/>
          <w:sz w:val="28"/>
        </w:rPr>
        <w:t>№ 54-7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сельского округа на 2020 год целевые текущие трансферты из областного бюджета в размере 70 125,0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бюджете сельского округа на 2020 год целевые текущие трансферты из районного бюджета в размере 5 463,0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2020 год.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Бойков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Ульгулималшинского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Восточно-Казахстанской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54-7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166"/>
        <w:gridCol w:w="1166"/>
        <w:gridCol w:w="3111"/>
        <w:gridCol w:w="56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117 944,5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116 588,0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116 588,0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947"/>
        <w:gridCol w:w="5529"/>
        <w:gridCol w:w="29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117 944,5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78 695,5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78 695,5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78 695,5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78 695,5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Ульгулималшинского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19 911,0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19 911,0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Ульгулималшинского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22 069,0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20 724,0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20 724,0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22 069,0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20 374,0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20 374,0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20 374,0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19 374,0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9"/>
        <w:gridCol w:w="4324"/>
        <w:gridCol w:w="6157"/>
      </w:tblGrid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приобретение блочно-модульной станции в селе Нура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здания клуба села Ульгулималшы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59 625,0</w:t>
            </w:r>
          </w:p>
        </w:tc>
      </w:tr>
      <w:tr>
        <w:trPr>
          <w:trHeight w:val="3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районного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4"/>
        <w:gridCol w:w="2197"/>
        <w:gridCol w:w="6479"/>
      </w:tblGrid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5 463,0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0"/>
        <w:gridCol w:w="2170"/>
        <w:gridCol w:w="2170"/>
        <w:gridCol w:w="57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805"/>
        <w:gridCol w:w="1698"/>
        <w:gridCol w:w="1250"/>
        <w:gridCol w:w="72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