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7206" w14:textId="1177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2019 года № 43-2 "О Кокпектинском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июля 2020 года № 48-5/1. Зарегистрировано Департаментом юстиции Восточно-Казахстанской области 13 июля 2020 года № 7347.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(зарегистрированным в Реестре государственной регистрации нормативных правовых актов за номером 7207),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Кокпектинского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Кокпектинском районном бюджете на 2020-2022 годы" (зарегистрировано в Реестре государственной регистрации нормативных правовых актов за № 6472,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12 435 343,6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1 278 794,6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19 008,4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11 117 535,6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12 515 555,2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1 042 273,0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1 070 825,0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28 552,0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33 000,0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33 000,0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-929 061,4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929 061,4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1 070 825,0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28 552,0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113 211,6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48-5/1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43-2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143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12 435 343,6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1 278 794,6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155 280,0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544 028,0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494 543,6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494 543,6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11 117 535,6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11 116 919,0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2"/>
        <w:gridCol w:w="3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12 515 555,2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742 015,5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503 985,9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454 850,9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4 786 729,0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4 131 695,0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4 004 969,0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620 280,7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246 657,7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3 978 370,3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393 384,0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3 490 986,3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506 722,2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143 537,2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93 889,2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553 611,2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751 623,4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-929 061,4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929 061,4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48-5/1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43-2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6355"/>
        <w:gridCol w:w="4510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оралманов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4 130,0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сфере образования, в том числе: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363 097,0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акима "Лучшая организация среднего образования"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развитие инклюзивного образования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капитальный ремонт объектов образования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текущий ремонт объектов образования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обуви детям из малообеспеченных семей в рамках гарантированного социального пакета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организацию оздоровительного отдыха на базе круглогодичного лагеря "Арайлы Шыгыс"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автомобильных дорог районного значения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культуры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-обслуживание и эксплуатация систем уличного освещения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ремонт дорог улиц села Кокпекты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строительство физкультурно-оздоровительного комплекса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69 567,0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"Адалдык аланы" расположенного в здании акимата района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858 312,0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48-5/1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43-2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199"/>
        <w:gridCol w:w="3225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грантам переселенцам на реализацию новых бизнес идей (200 МРП)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общественные работы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16 205,0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гарантированный социальный пакет детям от 1 года до 6 лет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 школьного возраста 6-18 лет, инвалиды 1, 2, 3 группы, безработные, родители занятые по уходу за ребенком инвалидом (продуктово-бытовые наборы на период ЧП)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в государственных организациях среднего образования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193 015,0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педагогов, в том числе: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649 764,0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дошкольного образования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среднего образования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организациях сферы спорта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37 087,0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349 159,0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ремонт дорог улиц села Кокпекты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строительство физкультурно-оздоровительного комплекса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206 957,0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приоритетных проектов транспортной инфраструктуры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