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b1c3" w14:textId="83eb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2019 года № 43-2 "О Кокпектинском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 декабря 2020 года № 53-2. Зарегистрировано Департаментом юстиции Восточно-Казахстанской области 8 декабря 2020 года № 7937. Утратило силу - решением Кокпектинского районного маслихата Восточно-Казахстанской области от 25 декабря 2020 года № 55-2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(зарегистрированным в Реестре государственной регистрации нормативных правовых актов за номером 7858), Кокпектинский районный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12 752 909,1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1 500 148,6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19 008,4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20 005,0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11 213 747,1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12 831 400,7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1 017 519,8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1 046 071,8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28 552,0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34 720,0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34 720,0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-904 308,2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904 308,2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1 046 071,8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28 552,0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113 211,6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4"/>
        <w:gridCol w:w="6145"/>
        <w:gridCol w:w="4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12 752 909,1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1 500 148,6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859 308,0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644 028,0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555 897,6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555 897,6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51 936,0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19 008,4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11 213 747,1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11 213 130,5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11 213 130,5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394"/>
        <w:gridCol w:w="33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12 831 400,7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746 610,4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184 910,9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163 956,9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513 951,4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464 318,1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435 780,5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5 006 198,2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288 893,3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288 893,3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278 667,3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4 336 962,8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4 215 881,7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4 142 312,7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121 081,1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121 081,1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380 342,1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380 342,1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293 987,0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526 328,7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154 617,7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154 617,7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346 019,7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346 019,7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85 871,3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46 234,7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3 896 640,7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552 685,6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224 637,6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224 637,6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3 249 955,1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66 844,1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66 844,1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3 183 111,0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3 183 111,0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538 807,7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84 333,0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166 737,2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124 561,1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112 585,9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42 176,1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14 212,1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50 058,9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28 824,9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7 508,9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563 785,2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526 159,0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943 357,4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943 357,4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943 357,4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49 143,6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333 448,8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1 017 519,8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-904 308,2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904 308,2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