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e69cb" w14:textId="36e69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24 декабря 2019 года № 50-2 "О бюджете Тарбагатайского района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6 мая 2020 года № 55-2. Зарегистрировано Департаментом юстиции Восточно-Казахстанской области 18 мая 2020 года № 7092. Утратило силу - решением Тарбагатайского районного маслихата Восточно-Казахстанской области от 23 декабря 2020 года № 66-2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23.12.2020 № 66-2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22 апреля 2020 года № 38/424-VI "О внесении изменений и дополнений в решение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6993) Тарбагатайский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Тарбагатайского района на 2020-2022 годы" от 24 декабря 2019 года № 50-2 (зарегистрировано в Реестре государственной регистрации нормативных правовых актов за номером 6476, опубликовано в Эталонном контрольном банке нормативных правовых актов Республики Казахстан в электронном виде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14 324 564,5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800 209,0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12 208,0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3 142,0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13 509 005,5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14 651 819,4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84 768,0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119 295,0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34 527,0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-6000,0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6000,0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- 406 022,9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406 022,9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423 778,0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34 527,0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16 771,9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мая 2020 года № 55-2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№ 50-2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5009"/>
        <w:gridCol w:w="4655"/>
      </w:tblGrid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14 324 564,5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800 209,0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371 057,0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371 057,0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360 216,0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360 216,0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13 509 005,5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13 504 333,5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13 504 333,5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45"/>
        <w:gridCol w:w="1149"/>
        <w:gridCol w:w="1149"/>
        <w:gridCol w:w="5193"/>
        <w:gridCol w:w="34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14 651 819,4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596 226,9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197 522,0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167 146,0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161 838,0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19 737,9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19 737,9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19 737,9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378 967,0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251 626,0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74 551,0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8 361 830,2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485 881,8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485 881,8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452 780,0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33 101,8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7 663 247,4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7 316 465,0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7 155 899,0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160 566,0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346 782,4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346 782,4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75 374,0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1 901 452,5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1 213 952,0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1 209 209,0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1 209 209,0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644 856,5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644 856,5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214 879,0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65 160,5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169 145,0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1 094 895,0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1 084 003,0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1 084 003,0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1 084 003,0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521 674,0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72 837,0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72 837,0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70 804,2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19 162,2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19 162,2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10 062,2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481 407,1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467 407,1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467 407,1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27 378,5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304 483,0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135 545,6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799 887,2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772 902,2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452 166,2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235 371,0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216 795,2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144 236,0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144 236,0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721 087,3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721 087,3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721 087,3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382 800,0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332 946,0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-406 022,9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406 022,9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423 778,0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423 778,0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423 778,0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16 771,9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16 771,9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мая 2020 года № 55-2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№ 50-2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выделенных из бюджета на развитие и направленных на реализацию бюджетных инвестиционных проектов (программ) Тарбагатайского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760"/>
        <w:gridCol w:w="1604"/>
        <w:gridCol w:w="1604"/>
        <w:gridCol w:w="2803"/>
        <w:gridCol w:w="4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бюджета развития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1 114 020,0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1 093 395,0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1 084 003,0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1 084 003,0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1 084 003,0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20 625,0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20 625,0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20 625,0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мая 2020 года № 55-2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№ 50-2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кредиты из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14"/>
        <w:gridCol w:w="1294"/>
        <w:gridCol w:w="1294"/>
        <w:gridCol w:w="4635"/>
        <w:gridCol w:w="35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 кредиты из областного бюджета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1 068 644,5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271 320,4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271 320,4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166 308,0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166 308,0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105 012,4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105 012,4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105 685,5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105 685,5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105 685,5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54 437,0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51 248,5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223 238,0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213 846,0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213 846,0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213 846,0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372 255,6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372 255,6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372 255,6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304 483,0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67 772,6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26 645,0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26 645,0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26 645,0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мая 2020 года № 55-2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№ 50-2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669"/>
        <w:gridCol w:w="1411"/>
        <w:gridCol w:w="1411"/>
        <w:gridCol w:w="3943"/>
        <w:gridCol w:w="38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республиканского бюджета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4 175 211,0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1 364 465,0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1 319 298,0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1 294 737,0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1 268 722,0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1 226 023,0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1 050 474,0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1 050 474,0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1 050 474,0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167 960,0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167 960,0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134 468,0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869 656,0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869 656,0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869 656,0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869 656,0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101 187,0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546 107,0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546 107,0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235 371,0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235 371,0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144 236,0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