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393a" w14:textId="9ea3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24 декабря 2019 года № 50-2 "О бюджете Тарбагатайского района на 2020 -2022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24 ноября 2020 года № 64-2. Зарегистрировано Департаментом юстиции Восточно-Казахстанской области 30 ноября 2020 года № 7888. Утратило силу - решением Тарбагатайского районного маслихата Восточно-Казахстанской области от 23 декабря 2020 года № 66-2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23.12.2020 № 66-2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ноября 2020 года № 43/490-VI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7858)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Тарбагатайского района на 2020-2022 годы" от 24 декабря 2019 года № 50-2 (зарегистрировано в Реестре государственной регистрации нормативных правовых актов за номером 6476, опубликовано в Эталонном контрольном банке нормативных правовых актов Республики Казахстан в электронном виде 15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14 844 064,9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1 156 885,0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12 211,8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3 142,0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13 671 826,1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15 171 319,8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144 025,0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178 552,0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34 527,0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-6000,0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6000,0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- 465 279,9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465 279,9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483 035,0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34 527,0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16 771,9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64-2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3"/>
        <w:gridCol w:w="742"/>
        <w:gridCol w:w="5010"/>
        <w:gridCol w:w="4653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14 844 064,9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1 156 885,0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619 950,0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119 793,0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500 157,0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474 060,0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474 060,0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40 456,0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12 211,8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13 671 826,1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13 667 154,1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13 667 154,1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49"/>
        <w:gridCol w:w="1149"/>
        <w:gridCol w:w="5195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15 171 319,8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655 789,9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202 207,0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171 660,0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164 546,0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451 260,0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320 550,0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281 687,0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42 457,0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8 242 593,5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469 138,8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469 138,8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445 602,0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23 536,8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7 551 594,7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7 203 165,3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7 045 643,3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157 522,0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348 429,4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348 429,4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221 860,0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221 860,0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81 034,0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1 684 804,5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973 102,0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969 524,0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969 524,0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645 832,5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645 832,5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220 509,0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55 446,5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1 489 949,0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750 514,0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741 340,0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607 300,0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732 035,0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685 957,0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685 957,0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539 722,0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267 286,0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263 877,0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263 877,0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52 362,0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94 645,0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94 645,0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69 408,2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14 765,2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14 765,2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5 665,2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529 293,8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515 293,8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515 293,8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59 842,5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135 545,3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837 917,8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811 272,8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184 856,8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184 856,8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459 230,2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261 115,0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198 115,2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160 262,8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160 262,8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1 013 012,3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1 013 012,3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1 013 012,3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5 341,3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674 725,0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332 946,0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178 552,0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178 552,0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178 552,0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178 552,0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178 552,0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-465 279,9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465 279,9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483 035,0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483 035,0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483 035,0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16 771,9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16 771,9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ноября 2020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640"/>
        <w:gridCol w:w="1351"/>
        <w:gridCol w:w="1351"/>
        <w:gridCol w:w="4838"/>
        <w:gridCol w:w="31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бюджета развития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745 810,0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695 131,0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9 174,0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9 174,0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9 174,0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685 957,0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685 957,0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685 957,0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24 034,0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20 625,0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20 625,0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20 625,0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26 645,0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26 645,0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26 645,0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ноября 2020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из областного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4"/>
        <w:gridCol w:w="1294"/>
        <w:gridCol w:w="4637"/>
        <w:gridCol w:w="3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 кредиты из областного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1 929 314,1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45 906,0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3 906,0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3 906,0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429 967,7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429 967,7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321 345,3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321 345,3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108 622,4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108 622,4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111 885,5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109 885,5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109 885,5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62 090,0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47 795,5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847 670,0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613 774,0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604 800,0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604 800,0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8 974,0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8 974,0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233 896,0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213 846,0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213 846,0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20 858,0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20 858,0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20 858,0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20 858,0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372 254,3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372 254,3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372 254,3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304 482,0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67 772,3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86 772,6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26 645,0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26 645,0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26 645,0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60 127,6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18 356,8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18 356,8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25 744,0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25 744,0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16 026,8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16 026,8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ноября 2020 года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669"/>
        <w:gridCol w:w="1411"/>
        <w:gridCol w:w="1412"/>
        <w:gridCol w:w="3944"/>
        <w:gridCol w:w="3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республиканского бюджета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3 477 362,0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1 119 024,0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45 167,0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45 167,0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45 167,0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1 072 296,0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1 049 098,0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1 026 127,0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1 037 622,0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864 995,0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864 995,0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864 995,0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163 937,0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163 937,0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132 445,0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605 649,0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134 040,0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134 040,0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134 040,0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471 609,0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471 609,0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471 609,0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101 187,0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84 746,0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84 746,0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84 746,0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546 107,0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546 107,0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235 371,0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235 371,0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