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e31a" w14:textId="c3ee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Кокжиринского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67-10. Зарегистрировано Департаментом юстиции Восточно-Казахстанской области 31 декабря 2020 года № 8260</w:t>
      </w:r>
    </w:p>
    <w:p>
      <w:pPr>
        <w:spacing w:after="0"/>
        <w:ind w:left="0"/>
        <w:jc w:val="both"/>
      </w:pPr>
      <w:bookmarkStart w:name="z30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Кокжиринского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82 500,6 тысяч тенге, в том числе: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4 861,0 тысяч тенге;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77 639,6 тысяч тенге;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82 905,1 тысяч тенге;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404,5 тысяч тенге;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404,5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Кокжиринского сельского округа Тарбагатайского района на 2021 год установлен объем субвенции, передаваемый из районного бюджета в сумме 22 737,0 тысяч тенге.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Кокжиринского сельского округа Тарбагатайского района на 2021 год предусмотрены целевые текущие трансферты из областного бюджета в сумме – 11 549,6 тысяч тенге.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Кокжиринского сельского округа Тарбагатайского района на 2021 год предусмотрены целевые текущие трансферты из районного бюджета в сумме – 16 353,0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3-1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Используемые остатки бюджетных средств 404,5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Учесть, что в бюджете Кокжиринского сельского округа Тарбагатайского района на 2021 год предусмотрены целевые текущие трансферты из республиканского бюджета в сумме – 27 000,0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3-3 - решением Тарбагатайского районного маслихата Восточно-Казахстанской области от 20.08.2021 </w:t>
      </w:r>
      <w:r>
        <w:rPr>
          <w:rFonts w:ascii="Times New Roman"/>
          <w:b w:val="false"/>
          <w:i w:val="false"/>
          <w:color w:val="ff0000"/>
          <w:sz w:val="28"/>
        </w:rPr>
        <w:t>№ 7/8-VII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67-10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2021 год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67-10</w:t>
            </w:r>
          </w:p>
        </w:tc>
      </w:tr>
    </w:tbl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67-10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67-10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67-10</w:t>
            </w:r>
          </w:p>
        </w:tc>
      </w:tr>
    </w:tbl>
    <w:bookmarkStart w:name="z1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End w:id="33"/>
    <w:bookmarkStart w:name="z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51-10 "О бюджете Кокжиринского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6666, опубликовано в Эталонном контрольном банке нормативных правовых актов Республики Казахстан в электронном виде 18 февраля 2020 года);</w:t>
      </w:r>
    </w:p>
    <w:bookmarkEnd w:id="34"/>
    <w:bookmarkStart w:name="z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7 апреля 2020 года № 53-10 "О внесении изменений и дополнений в решение Тарбагатайского районного маслихата от13 января 2020 года №51-10 "О бюджете Кокжиринского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6952, опубликовано в Эталонном контрольном банке нормативных правовых актов Республики Казахстан в электронном виде 29 апреля 2020 года);</w:t>
      </w:r>
    </w:p>
    <w:bookmarkEnd w:id="35"/>
    <w:bookmarkStart w:name="z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21 мая 2020 года № 56-7 "О внесении изменений в решение Тарбагатайского районного маслихата от 13 января 2020 года №51-10 "О бюджете Кокжиринского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7122, опубликовано в Эталонном контрольном банке нормативных правовых актов Республики Казахстан в электронном виде 29 мая 2020 года);</w:t>
      </w:r>
    </w:p>
    <w:bookmarkEnd w:id="36"/>
    <w:bookmarkStart w:name="z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июля 2020 года № 58-5 "О внесении изменений в решение Тарбагатайского районного маслихата от 13 января 2020 года № 51-10 "О бюджете Кокжиринского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7399, опубликовано в Эталонном контрольном банке нормативных правовых актов Республики Казахстан в электронном виде 28 июля 2020 года);</w:t>
      </w:r>
    </w:p>
    <w:bookmarkEnd w:id="37"/>
    <w:bookmarkStart w:name="z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03 ноября 2020 года № 63-10 "О внесении изменений в решение Тарбагатайского районного маслихата от 13 января 2020 года № 51-10 "О бюджете Кокжиринского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7799, опубликовано в Эталонном контрольном банке нормативных правовых актов Республики Казахстан в электронном виде 24 декабря 2020 года).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