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19b05" w14:textId="f419b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мероприятии и признании утратившим силу решение акима Ойшиликского сельского округа от 25 декабря 2018 года № 26 "Об установлении ограничительных мероприятии на участке "Шилибастау" Ойшиликского сельского округа Тарбагатайского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Ойшиликского сельского округа Тарбагатайского района Восточно-Казахстанской области от 14 января 2020 года № 3. Зарегистрировано Департаментом юстиции Восточно-Казахстанской области 15 января 2020 года № 6530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представления главного государственного ветеринарно-санитарного инспектора Тарбагатайской районной территориальной инспекции Комитета ветеринарного контроля и надзора Министерства сельского хозяйства Республики Казахстан № 447 от 20 мая 2019 года, аким ойшиликского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ветеринарных мероприятий по ликвидации болезни бруцеллез среди мелкого рогатого скота, снять установленные ограничительные мероприятия на участке "Шилибастау" Ойшиликского сельского округа Тарбагатайского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Ойшиликского сельского округа от 25 декабря 2018 года № 26 "Об установлении ограничительных мероприятии на участке "Шилибастау" Ойшиликского сельского округа Тарбагатайского района" (зарегистрировано в Реестре государственной регистрации нормативных правовых актов № 5-16-173, и опубликован в Эталонном контрольном банке нормативных правовых актов Республики Казахстан в электронном виде 08 января 2019 года).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Ойшиликского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Ыгиев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