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8d0a2" w14:textId="2d8d0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мероприятии и признании утратившим силу решение акима Егинсуского сельского округа Уланского района от 09 июля 2020 года № 1 "Об установлении ограничительных мероприятии на крупно-рогатый скот по улице Ахметова, Жангулова, Кошкарбаева и улице Ибраева в селе Уланское Егинсуского сельского округа Уланского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Егинсуского сельского округа Уланского района Восточно-Казахстанской области от 10 декабря 2020 года № 3. Зарегистрировано Департаментом юстиции Восточно-Казахстанской области 23 декабря 2020 года № 8004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и на основании представления главного государственного ветеринарно–санитарного инспектора государственного учреждения "Уланская районная территориальная инспекция комитета ветеринарного контроля и надзора Министерства сельского хозяйства Республики Казахстан" от 18 ноября 2020 года № 01-26/544, аким Егинсуского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по улицам Ахметова, Жангулова, Кошкарбаева и Ибраева в селе Уланское Егинсуского сельского округа Уланского района в связи с проведением комплекса ветеринарных мероприятий по ликвидации заболевания бруцеллеза среди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Егинсуского сельского округа Уланского района от 09 июля 2020 года № 1 "Об установлении ограничительных мероприятии на крупно-рогатый скот по улице Ахметова, Жангулова, Кошкарбаева и улице Ибраева в селе Уланское Егинсуского сельского округа Уланского района" (зарегистрировано в Реестре государственной регистрации нормативных правовых актов за номером 7334, опубликовано в Эталонном контрольном банке нормативных правовых актов Республики Казахстан в электронном виде от 17 июля 2020 года).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Егинсуского сельского округа" в установленном законодательством Республики Казахстан порядке,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Уланского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Уланского района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оставляю за собой.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Аскабылов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