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c5db8" w14:textId="eac5d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Баркытбельского сельского округа Урджарского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10 января 2020 года № 48-544/VI. Зарегистрировано Департаментом юстиции Восточно-Казахстанской области 16 января 2020 года № 6540. Утратило силу - решениемУрджарского районного маслихата Восточно-Казахстанской области от 29 декабря 2020 года № 57-758/VI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57-758/VI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24 декабря 2019 года № 47-525/VI "О бюджете Урджарского района на 2020-2022 годы" (зарегистрировано в Реестре государственной регистрации нормативных правовых актов за номером 6485)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Баркытбельского сельского округа Урджарского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23 682,0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20 886,0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23 921,1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- 239,1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239,1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239,1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Урджарского районного маслихата Восточно-Казахстанской области от 14.10.2020 </w:t>
      </w:r>
      <w:r>
        <w:rPr>
          <w:rFonts w:ascii="Times New Roman"/>
          <w:b w:val="false"/>
          <w:i w:val="false"/>
          <w:color w:val="000000"/>
          <w:sz w:val="28"/>
        </w:rPr>
        <w:t>№ 55-691/VI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Шевкунов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Урджарского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области" 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48-544/VI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Баркытбельского сельского округа Урджарского района 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Урджарского районного маслихата Восточно-Казахстанской области от 14.10.2020 </w:t>
      </w:r>
      <w:r>
        <w:rPr>
          <w:rFonts w:ascii="Times New Roman"/>
          <w:b w:val="false"/>
          <w:i w:val="false"/>
          <w:color w:val="ff0000"/>
          <w:sz w:val="28"/>
        </w:rPr>
        <w:t>№ 55-691/VI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23 921,1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области" 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48-544/VI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Баркытбельского сельского округа Урджарского района 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23 767,0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20 832,0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23 767,0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зна-чения,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зна-чения,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зна-чения,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по-селка,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целе-вому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(го-рода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области" 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48-544/VI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Баркытбельского сельского округа Урджарского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23 913,0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20 832,0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581"/>
        <w:gridCol w:w="1225"/>
        <w:gridCol w:w="1225"/>
        <w:gridCol w:w="5853"/>
        <w:gridCol w:w="25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23 913,0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17 886,0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17 886,0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17 886,0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17 886,0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значе-ния, села, поселка,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во-просов обустройства населенных пунк-тов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(горо-да областного значения)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