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2b91" w14:textId="6ea2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10 января 2020 года № 48-563/VI "О бюджете Маканчинского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12 марта 2020 года № 50-606/VI. Зарегистрировано Департаментом юстиции Восточно-Казахстанской области 19 марта 2020 года № 6791. Утратило силу - решением Урджарского районного маслихата Восточно-Казахстанской области от 29 декабря 2020 года № 57-777/VI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57-777/VI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26 февраля 2020 года № 50-580/VI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№47-525/VI "О бюджете Урджарского района на 2020-2022 годы" (зарегистрировано в Реестре государственной регистрации нормативных правовых актов за номером 6756)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48-563/VI "О бюджете Маканчинского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6537,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3 февраля 2020 года) следующие изменения 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Маканчинского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104 405,0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31 321,0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73 084,0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107 866,4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- 3 461,4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–3 461,4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–3 461,4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50-606/VI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48-563/VI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816"/>
        <w:gridCol w:w="1170"/>
        <w:gridCol w:w="2434"/>
        <w:gridCol w:w="5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104 405,0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31 321,0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26 121,0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24 231,0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73 084,0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5"/>
        <w:gridCol w:w="1275"/>
        <w:gridCol w:w="1275"/>
        <w:gridCol w:w="5257"/>
        <w:gridCol w:w="29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107 866,4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31 895,4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31 895,4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31 895,4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31 895,4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39 976,0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39 976,0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39 976,0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39 976,0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24 849,0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23 383,0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23 383,0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23 383,0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5 173,0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-3 461,4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3 461,4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3 461,4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3 461,4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