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4e22" w14:textId="d8f4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Шемонаихинского районного маслихата от 26 декабря 2019 года № 48/2-VI "О бюджете Шемонаихинского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 апреля 2020 года № 50/4-VI. Зарегистрировано Департаментом юстиции Восточно-Казахстанской области 9 апреля 2020 года № 6868. Утратило силу - решением Шемонаихинского районного маслихата Восточно-Казахстанской области от 29 декабря 2020 года № 60/2-VI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29.12.2020 № 60/2-VI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марта 2020 года № 36/410-VI "О внесении изменений в решение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6778)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26 декабря 2019 года № 48/2-VI "О бюджете Шемонаихинского района на 2020-2022 годы" (зарегистрировано в Реестре государственной регистрации нормативных правовых актов за № 6489, опубликовано в Эталонном контрольном банке нормативных правовых актов Республики Казахстан в электронном виде от 15 января 2020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6 303 355,5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1 904 337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4 344 017,5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6 445 301,9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33 951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- 175 897,4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175 897,4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39 765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141 946,4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районном бюджете на 2020 год объемы субвенций, передаваемых из районного бюджета в бюджеты города районного значения, поселков, сельских округов в сумме 648 798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Шемонаиха - 356 686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Первомайский - 18 476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Усть-Таловка - 125 534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Верх-Убинский сельский округ - 20 106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Выдрихинский сельский округ - 23 240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Волчанский сельский округ - 20 659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Вавилонский сельский округ - 5 433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Зевакинский сельский округ - 13 778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Каменевский сельский округ - 10 363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- 23 357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Разинский сельский округ - 31 166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В соответствии с пунктом 9 статьи 139 Трудового кодекса Республики Казахстан от 23 ноября 2015 года учесть гражданским служащим в области социального обеспечения, образования, культуры и спорта,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района на 2020 год в сумме 93 001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2020 год целевые текущие трансферты из областного бюджета на социальную помощь отдельным категориям нуждающихся граждан в сумме 32 294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2020 год целевые текущие трансферты из областного бюджета в сумме 269 716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районном бюджете на 2020 год целевые текущие трансферты из республиканского бюджета в сумме 626 894 тысячи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"11-2. Предусмотреть в районном бюджете на 2020 год целевые текущие трансферты из нижестоящего бюджета на компенсацию потерь вышестоящего бюджета в связи с изменением законодательства в сумме 42 069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6 303 355,5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1 904 337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859 541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403 499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4 344 017,5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4 344 017,5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4 344 017,5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045"/>
        <w:gridCol w:w="33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6 445 301,9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3976772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районного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повышение компьютерной грамотности населения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жильем отдельных категорий граждан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723851,9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723851,9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723851,9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- 175 897,4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175 897,4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141 946,4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141 946,4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