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c661" w14:textId="9c4c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Шемонаихинского районного маслихата от 26 декабря 2019 года № 48/2-VI "О бюджете Шемонаихинского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30 апреля 2020 года № 51/4-VI. Зарегистрировано Департаментом юстиции Восточно-Казахстанской области 6 мая 2020 года № 7044. Утратило силу - решением Шемонаихинского районного маслихата Восточно-Казахстанской области от 29 декабря 2020 года № 60/2-VI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29.12.2020 № 60/2-VI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апреля 2020 года № 38/424-VI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6993)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26 декабря 2019 года № 48/2-VI "О бюджете Шемонаихинского района на 2020-2022 годы" (зарегистрировано в Реестре государственной регистрации нормативных правовых актов за № 6489, опубликовано в Эталонном контрольном банке нормативных правовых актов Республики Казахстан в электронном виде от 15 января 2020 года)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6 571 907,4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1 633 873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9 587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45 414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4 883 033,4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7 214 726,8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33 951 тысяча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39 765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5 814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- 676 770,4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676 770,4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540 638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5 814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141 946,4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2020 год целевые текущие трансферты из областного бюджета на социальную помощь отдельным категориям нуждающихся граждан в сумме 58 056,9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2020 год целевые текущие трансферты из областного бюджета в сумме 427 854,6 тысяч тенге.";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Предусмотреть в районном бюджете на 2020 год суммы кредитов из областного бюджета бюджету района для финансирования мер в рамках Дорожной карты занятости в сумме 500 873 тысячи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районном бюджете на 2020 год целевые текущие трансферты из республиканского бюджета в сумме 845 706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"11-2. Предусмотреть в районном бюджете на 2020 год целевые текущие трансферты из нижестоящего бюджета на компенсацию потерь вышестоящего бюджета в связи с изменением законодательства в сумме 160 081 тысяча тенге.";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11-3 следующего содержания: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"11-3. Предусмотреть в районном бюджете на 2020 год целевые трансферты на развитие из республиканского бюджета в сумме 47 923 тысячи тенге.";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11-4 следующего содержания: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"11-4. Предусмотреть в районном бюджете на 2020 год распределение сумм целевых текущих трансфертов из республиканского бюджета на компенсацию потерь в связи со снижением налоговой нагрузки для субъектов малого и среднего бизнеса в сумме 270 464 тысячи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933"/>
        <w:gridCol w:w="601"/>
        <w:gridCol w:w="6898"/>
        <w:gridCol w:w="3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6571907,4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1633873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573611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403499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4883033,4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4878691,9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4878691,9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586"/>
        <w:gridCol w:w="1236"/>
        <w:gridCol w:w="1236"/>
        <w:gridCol w:w="5090"/>
        <w:gridCol w:w="3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7214726,8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365079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оценки имущества в целях налогообложения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4092194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243264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3649250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3597096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3489732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районного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762345,9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421383,9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421383,9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80321,9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211480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211480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жильем отдельных категорий граждан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 строительство), реконструкция жилья коммунального жилищного фонда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727165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106573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825369,9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825369,9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825369,9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632304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- 676770,4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676770,4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540638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540638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540638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141946,4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141946,4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