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7c6d4" w14:textId="e57c6d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Шемонаихинского районного маслихата от 13 января 2020 года № 49/2-VI "О бюджетах города, поселков и сельских округов Шемонаихинского района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13 ноября 2020 года № 58/2-VI. Зарегистрировано Департаментом юстиции Восточно-Казахстанской области 19 ноября 2020 года № 7845. Утратило силу - решением Шемонаихинского районного маслихата Восточно-Казахстанской области от 12 января 2021 года № 61/2-VI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Шемонаихинского районного маслихата Восточно-Казахстанской области от 12.01.2021 № 61/2-VI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22 октября 2020 года № 57/6-VI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26 декабря 2019 года № 48/2-VI "О бюджете Шемонаихинского района на 2020-2022 годы" (зарегистрировано в реестре государственной регистрации нормативных правовых актов за № 7770) Шемонаихинский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13 января 2020 года № 49/2-VI "О бюджетах города, поселков и сельских округов Шемонаихинского района на 2020-2022 годы" (зарегистрировано в Реестре государственной регистрации правовых актов за № 6700, опубликовано в Эталонном контрольном банке нормативных правовых актов Республики Казахстан в электронном виде 31 января 2020 года)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Шемонаиха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521 865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109 297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3 345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412 568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700 920 тысяч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- 179 055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179 055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160 752 тысячи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18 303 тысячи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Первомайский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44 891 тысяча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25 006 тысяч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19 885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47 615,2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- 2 724,2 тысячи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2 724,2 тысячи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2 724,2 тысячи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поселка Усть-Таловка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272 684 тысячи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19 494 тысячи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147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253 043 тысячи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278 474,4 тысячи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- 5 790,4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5 790,4 тысяч тенге, в том числе: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5 790,4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"8. Утвердить бюджет Вавилонского сельского округа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29 380 тысяч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23 689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38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5 653 тысячи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31 912,1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- 2 532,1 тысячи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2 532,1 тысячи тенге, в том числе: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2 532,1 тысячи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"10. Утвердить бюджет Верх-Убинского сельского округа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27 839 тысяч тенге, в том числе: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6 549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21 290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27 861,7 тысяча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- 22,7 тысячи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 22,7 тысячи тенге, в том числе: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22,7 тысячи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"14. Утвердить бюджет Выдрихинского сельского округа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44 785 тысяч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8 465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536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35 784 тысячи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45 612,3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- 827,3 тысяч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827,3 тысяч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827,3 тысяч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"18. Утвердить бюджет Каменевского сельского округа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11"/>
    <w:bookmarkStart w:name="z12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29 401 тысяча тенге, в том числе:</w:t>
      </w:r>
    </w:p>
    <w:bookmarkEnd w:id="112"/>
    <w:bookmarkStart w:name="z12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9 997 тысяч тенге;</w:t>
      </w:r>
    </w:p>
    <w:bookmarkEnd w:id="113"/>
    <w:bookmarkStart w:name="z12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249 тысяч тенге;</w:t>
      </w:r>
    </w:p>
    <w:bookmarkEnd w:id="114"/>
    <w:bookmarkStart w:name="z12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15"/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19 155 тысяч тенге;</w:t>
      </w:r>
    </w:p>
    <w:bookmarkEnd w:id="116"/>
    <w:bookmarkStart w:name="z13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29 401 тысяча тенге;</w:t>
      </w:r>
    </w:p>
    <w:bookmarkEnd w:id="117"/>
    <w:bookmarkStart w:name="z13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18"/>
    <w:bookmarkStart w:name="z13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19"/>
    <w:bookmarkStart w:name="z13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20"/>
    <w:bookmarkStart w:name="z13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1"/>
    <w:bookmarkStart w:name="z13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2"/>
    <w:bookmarkStart w:name="z13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23"/>
    <w:bookmarkStart w:name="z13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24"/>
    <w:bookmarkStart w:name="z13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25"/>
    <w:bookmarkStart w:name="z13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26"/>
    <w:bookmarkStart w:name="z14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27"/>
    <w:bookmarkStart w:name="z14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"22. Утвердить бюджет Разинского сельского округа Шемонаихинского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34 486 тысяч тенге, в том числе: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2 980 тысяч тенге;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340 тысяч тенге;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31 166 тысяч тенге;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34 486 тысяч тенге;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39"/>
    <w:bookmarkStart w:name="z154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40"/>
    <w:bookmarkStart w:name="z155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1"/>
    <w:bookmarkStart w:name="z156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 тенге;</w:t>
      </w:r>
    </w:p>
    <w:bookmarkEnd w:id="142"/>
    <w:bookmarkStart w:name="z157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 тенге, в том числе:</w:t>
      </w:r>
    </w:p>
    <w:bookmarkEnd w:id="143"/>
    <w:bookmarkStart w:name="z158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44"/>
    <w:bookmarkStart w:name="z159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45"/>
    <w:bookmarkStart w:name="z160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тенге.";</w:t>
      </w:r>
    </w:p>
    <w:bookmarkEnd w:id="14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1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Григорьева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Шемонаихинского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167" w:id="1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Шемонаиха Шемонаихинского района на 2020 год</w:t>
      </w:r>
    </w:p>
    <w:bookmarkEnd w:id="1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6"/>
        <w:gridCol w:w="1719"/>
        <w:gridCol w:w="1108"/>
        <w:gridCol w:w="3881"/>
        <w:gridCol w:w="417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521865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105952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29935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75381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2152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14114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59115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 , работы и услуги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3345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412568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412568</w:t>
            </w:r>
          </w:p>
        </w:tc>
      </w:tr>
      <w:tr>
        <w:trPr>
          <w:trHeight w:val="30" w:hRule="atLeast"/>
        </w:trPr>
        <w:tc>
          <w:tcPr>
            <w:tcW w:w="14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412568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0"/>
        <w:gridCol w:w="765"/>
        <w:gridCol w:w="1612"/>
        <w:gridCol w:w="1613"/>
        <w:gridCol w:w="3743"/>
        <w:gridCol w:w="31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700920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47030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42465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248327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28602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106590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31861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11162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62967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294374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247232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 ) целевых трансфертов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-179055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179055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160752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  <w:tr>
        <w:trPr>
          <w:trHeight w:val="30" w:hRule="atLeast"/>
        </w:trPr>
        <w:tc>
          <w:tcPr>
            <w:tcW w:w="1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170" w:id="1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Шемонаихинского района на 2020 год</w:t>
      </w:r>
    </w:p>
    <w:bookmarkEnd w:id="1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44891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47615,2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29767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-2724,2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173" w:id="1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Усть-Таловка Шемонаихинского района на 2020 год</w:t>
      </w:r>
    </w:p>
    <w:bookmarkEnd w:id="1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4"/>
        <w:gridCol w:w="1827"/>
        <w:gridCol w:w="1177"/>
        <w:gridCol w:w="3356"/>
        <w:gridCol w:w="443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272684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19494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15855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14840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253043</w:t>
            </w:r>
          </w:p>
        </w:tc>
      </w:tr>
      <w:tr>
        <w:trPr>
          <w:trHeight w:val="30" w:hRule="atLeast"/>
        </w:trPr>
        <w:tc>
          <w:tcPr>
            <w:tcW w:w="15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8"/>
        <w:gridCol w:w="731"/>
        <w:gridCol w:w="1541"/>
        <w:gridCol w:w="1541"/>
        <w:gridCol w:w="3782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278474,4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25136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99146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86473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10663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2115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25814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25493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116267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116267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116267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13459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 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102808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-5790,4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  <w:tr>
        <w:trPr>
          <w:trHeight w:val="30" w:hRule="atLeast"/>
        </w:trPr>
        <w:tc>
          <w:tcPr>
            <w:tcW w:w="1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5790,4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176" w:id="1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Вавилонского сельского округа Шемонаихинского района на 2020 год</w:t>
      </w:r>
    </w:p>
    <w:bookmarkEnd w:id="1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2212"/>
        <w:gridCol w:w="1208"/>
        <w:gridCol w:w="3446"/>
        <w:gridCol w:w="38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980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31912,1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20899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20461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8398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-2532,1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2532,1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179" w:id="1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Верх-Убинского сельского округа Шемонаихинского района на 2020 год</w:t>
      </w:r>
    </w:p>
    <w:bookmarkEnd w:id="1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21290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27861,7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19228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5333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182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Волчанского сельского округа Шемонаихинского района на 2020 год</w:t>
      </w:r>
    </w:p>
    <w:bookmarkEnd w:id="1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5"/>
        <w:gridCol w:w="1876"/>
        <w:gridCol w:w="1208"/>
        <w:gridCol w:w="3446"/>
        <w:gridCol w:w="422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225,7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4937,3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4355,3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2186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29659</w:t>
            </w:r>
          </w:p>
        </w:tc>
      </w:tr>
      <w:tr>
        <w:trPr>
          <w:trHeight w:val="30" w:hRule="atLeast"/>
        </w:trPr>
        <w:tc>
          <w:tcPr>
            <w:tcW w:w="1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85"/>
        <w:gridCol w:w="811"/>
        <w:gridCol w:w="1711"/>
        <w:gridCol w:w="1711"/>
        <w:gridCol w:w="3971"/>
        <w:gridCol w:w="26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37008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21898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20818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8731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185" w:id="1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Выдрихинского сельского округа Шемонаихинского района на 2020 год</w:t>
      </w:r>
    </w:p>
    <w:bookmarkEnd w:id="1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44785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4"/>
        <w:gridCol w:w="378"/>
        <w:gridCol w:w="766"/>
        <w:gridCol w:w="6"/>
        <w:gridCol w:w="1629"/>
        <w:gridCol w:w="1629"/>
        <w:gridCol w:w="3351"/>
        <w:gridCol w:w="3127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1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45612,3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23316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17729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11836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3994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898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-827,3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  <w:tr>
        <w:trPr>
          <w:trHeight w:val="30" w:hRule="atLeast"/>
        </w:trPr>
        <w:tc>
          <w:tcPr>
            <w:tcW w:w="14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827,3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188" w:id="1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Зевакинского сельского округа Шемонаихинского района на 2020 год</w:t>
      </w:r>
    </w:p>
    <w:bookmarkEnd w:id="1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78"/>
        <w:gridCol w:w="1984"/>
        <w:gridCol w:w="1279"/>
        <w:gridCol w:w="3645"/>
        <w:gridCol w:w="41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396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</w:t>
            </w:r>
          </w:p>
        </w:tc>
      </w:tr>
      <w:tr>
        <w:trPr>
          <w:trHeight w:val="30" w:hRule="atLeast"/>
        </w:trPr>
        <w:tc>
          <w:tcPr>
            <w:tcW w:w="1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4"/>
        <w:gridCol w:w="778"/>
        <w:gridCol w:w="1641"/>
        <w:gridCol w:w="1641"/>
        <w:gridCol w:w="3377"/>
        <w:gridCol w:w="34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4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41136,8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24445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4895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7576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III.Чистоебюджетное кредитование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-10066,8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10066,8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10066,8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10066,8</w:t>
            </w:r>
          </w:p>
        </w:tc>
      </w:tr>
      <w:tr>
        <w:trPr>
          <w:trHeight w:val="30" w:hRule="atLeast"/>
        </w:trPr>
        <w:tc>
          <w:tcPr>
            <w:tcW w:w="1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10066,8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191" w:id="1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Каменевского сельского округа Шемонаихинского района на 2020 год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9997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29401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19657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19038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4744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194" w:id="1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Октябрьского сельского округа Шемонаихинского района на 2020 год</w:t>
      </w:r>
    </w:p>
    <w:bookmarkEnd w:id="1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36764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5269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3844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31052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31052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41"/>
        <w:gridCol w:w="842"/>
        <w:gridCol w:w="1776"/>
        <w:gridCol w:w="1776"/>
        <w:gridCol w:w="3654"/>
        <w:gridCol w:w="271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35998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21763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ноября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58/2-VI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13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49/2-VI</w:t>
            </w:r>
          </w:p>
        </w:tc>
      </w:tr>
    </w:tbl>
    <w:bookmarkStart w:name="z197" w:id="1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Разинского сельского округа Шемонаихинского района на 2020 год</w:t>
      </w:r>
    </w:p>
    <w:bookmarkEnd w:id="1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8"/>
        <w:gridCol w:w="1928"/>
        <w:gridCol w:w="1243"/>
        <w:gridCol w:w="3543"/>
        <w:gridCol w:w="399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99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2193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</w:t>
            </w:r>
          </w:p>
        </w:tc>
      </w:tr>
      <w:tr>
        <w:trPr>
          <w:trHeight w:val="30" w:hRule="atLeast"/>
        </w:trPr>
        <w:tc>
          <w:tcPr>
            <w:tcW w:w="1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58"/>
        <w:gridCol w:w="797"/>
        <w:gridCol w:w="1680"/>
        <w:gridCol w:w="1680"/>
        <w:gridCol w:w="3458"/>
        <w:gridCol w:w="322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34486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21090,5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1011,5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9627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1265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7582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