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d5343" w14:textId="97d53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Западно-Казахстанского областного маслихата от 9 декабря 2016 года № 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18 марта 2020 года № 33-5. Зарегистрировано Департаментом юстиции Западно-Казахстанской области 19 марта 2020 года № 6089. Утратило силу решением Западно-Казахстанского областного маслихата от 30 сентября 2020 года № 38-3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Западно-Казахстанского областного маслихата от 30.09.2020 </w:t>
      </w:r>
      <w:r>
        <w:rPr>
          <w:rFonts w:ascii="Times New Roman"/>
          <w:b w:val="false"/>
          <w:i w:val="false"/>
          <w:color w:val="ff0000"/>
          <w:sz w:val="28"/>
        </w:rPr>
        <w:t>№ 38-3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здоровье народа и системе здравоохранения" от 18 сентября 2009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Западно-Казахстанский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9 декабря 2016 года № 8-9 "О дополнительном предоставлении лекарственных средств и специализированных лечебных продуктов отдельным категориям граждан при амбулаторном лечении бесплатно и на льготных условиях" (зарегистрированное в Реестре государственной регистрации нормативных правовых актов № 4643, опубликованное 12 января 2017 года в газете "Приуралье") следующее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"Дополнительно предоставляемые лекарственные средства и специализированные лечебные продукты отдельным категориям граждан при амбулаторном лечении бесплатно и на льготных условиях":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с порядковым номером 19 следующего содержания: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61"/>
        <w:gridCol w:w="589"/>
        <w:gridCol w:w="2806"/>
        <w:gridCol w:w="4406"/>
        <w:gridCol w:w="2438"/>
      </w:tblGrid>
      <w:tr>
        <w:trPr>
          <w:trHeight w:val="30" w:hRule="atLeast"/>
        </w:trPr>
        <w:tc>
          <w:tcPr>
            <w:tcW w:w="2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Эпилепсия</w:t>
            </w:r>
          </w:p>
        </w:tc>
        <w:tc>
          <w:tcPr>
            <w:tcW w:w="2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4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решению врачебно-консультативной комиссии медицинской организации с участием профильных специалистов</w:t>
            </w:r>
          </w:p>
        </w:tc>
        <w:tc>
          <w:tcPr>
            <w:tcW w:w="2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Вигабатрин, таблетка, покрытая оболочкой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областного маслихата (Е.Калиев) обеспечить государственную регистрацию данного решения в органах юстиции.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Потиченко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Құлшар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